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2069" w:tblpY="358"/>
        <w:tblW w:w="0" w:type="auto"/>
        <w:tblCellMar>
          <w:left w:w="70" w:type="dxa"/>
          <w:right w:w="70" w:type="dxa"/>
        </w:tblCellMar>
        <w:tblLook w:val="0000" w:firstRow="0" w:lastRow="0" w:firstColumn="0" w:lastColumn="0" w:noHBand="0" w:noVBand="0"/>
      </w:tblPr>
      <w:tblGrid>
        <w:gridCol w:w="9072"/>
      </w:tblGrid>
      <w:tr w:rsidR="001621BF" w:rsidTr="001621BF">
        <w:trPr>
          <w:cantSplit/>
          <w:trHeight w:val="1044"/>
        </w:trPr>
        <w:tc>
          <w:tcPr>
            <w:tcW w:w="9072" w:type="dxa"/>
            <w:tcBorders>
              <w:top w:val="double" w:sz="4" w:space="0" w:color="auto"/>
              <w:bottom w:val="single" w:sz="4" w:space="0" w:color="auto"/>
            </w:tcBorders>
            <w:shd w:val="clear" w:color="auto" w:fill="D9D9D9"/>
          </w:tcPr>
          <w:p w:rsidR="001621BF" w:rsidRDefault="001621BF" w:rsidP="000F51D2">
            <w:pPr>
              <w:pStyle w:val="berschrift1"/>
              <w:jc w:val="center"/>
              <w:rPr>
                <w:b/>
                <w:bCs/>
                <w:i w:val="0"/>
                <w:iCs w:val="0"/>
                <w:sz w:val="60"/>
              </w:rPr>
            </w:pPr>
            <w:r>
              <w:rPr>
                <w:b/>
                <w:bCs/>
                <w:i w:val="0"/>
                <w:iCs w:val="0"/>
                <w:sz w:val="60"/>
              </w:rPr>
              <w:t>Gerhart-Hauptmann-Schule</w:t>
            </w:r>
          </w:p>
          <w:p w:rsidR="001621BF" w:rsidRDefault="001621BF" w:rsidP="000F51D2">
            <w:r>
              <w:t xml:space="preserve">                                   </w:t>
            </w:r>
            <w:r>
              <w:rPr>
                <w:rFonts w:ascii="Comic Sans MS" w:hAnsi="Comic Sans MS" w:cs="Arial"/>
                <w:b/>
                <w:bCs/>
              </w:rPr>
              <w:t>Grundschule mit Betreuungsangebot</w:t>
            </w:r>
          </w:p>
        </w:tc>
      </w:tr>
      <w:tr w:rsidR="001621BF" w:rsidTr="001621BF">
        <w:trPr>
          <w:cantSplit/>
        </w:trPr>
        <w:tc>
          <w:tcPr>
            <w:tcW w:w="9072" w:type="dxa"/>
            <w:tcBorders>
              <w:top w:val="single" w:sz="4" w:space="0" w:color="auto"/>
              <w:bottom w:val="double" w:sz="4" w:space="0" w:color="auto"/>
            </w:tcBorders>
          </w:tcPr>
          <w:p w:rsidR="001621BF" w:rsidRDefault="001621BF" w:rsidP="0087086F">
            <w:pPr>
              <w:pStyle w:val="berschrift2"/>
              <w:jc w:val="left"/>
              <w:rPr>
                <w:sz w:val="28"/>
              </w:rPr>
            </w:pPr>
            <w:r>
              <w:rPr>
                <w:sz w:val="28"/>
              </w:rPr>
              <w:t>Mitteilungen</w:t>
            </w:r>
            <w:r>
              <w:rPr>
                <w:b w:val="0"/>
                <w:bCs w:val="0"/>
                <w:sz w:val="28"/>
              </w:rPr>
              <w:t xml:space="preserve">                                                           </w:t>
            </w:r>
            <w:r w:rsidR="0087086F">
              <w:rPr>
                <w:b w:val="0"/>
                <w:bCs w:val="0"/>
                <w:sz w:val="28"/>
              </w:rPr>
              <w:t>Januar  201</w:t>
            </w:r>
            <w:r w:rsidR="00616170">
              <w:rPr>
                <w:b w:val="0"/>
                <w:bCs w:val="0"/>
                <w:sz w:val="28"/>
              </w:rPr>
              <w:t>6</w:t>
            </w:r>
          </w:p>
        </w:tc>
      </w:tr>
      <w:tr w:rsidR="001621BF" w:rsidTr="001621BF">
        <w:trPr>
          <w:cantSplit/>
          <w:trHeight w:val="1044"/>
        </w:trPr>
        <w:tc>
          <w:tcPr>
            <w:tcW w:w="9072" w:type="dxa"/>
            <w:tcBorders>
              <w:top w:val="double" w:sz="4" w:space="0" w:color="auto"/>
              <w:bottom w:val="single" w:sz="4" w:space="0" w:color="auto"/>
            </w:tcBorders>
          </w:tcPr>
          <w:p w:rsidR="001621BF" w:rsidRDefault="001621BF" w:rsidP="000F51D2">
            <w:pPr>
              <w:rPr>
                <w:rFonts w:ascii="Arial" w:hAnsi="Arial" w:cs="Arial"/>
                <w:sz w:val="22"/>
              </w:rPr>
            </w:pPr>
          </w:p>
          <w:p w:rsidR="001621BF" w:rsidRDefault="001621BF" w:rsidP="000F51D2">
            <w:pPr>
              <w:jc w:val="center"/>
              <w:rPr>
                <w:rFonts w:ascii="Comic Sans MS" w:hAnsi="Comic Sans MS" w:cs="Arial"/>
                <w:sz w:val="22"/>
              </w:rPr>
            </w:pPr>
            <w:r>
              <w:rPr>
                <w:rFonts w:ascii="Comic Sans MS" w:hAnsi="Comic Sans MS" w:cs="Arial"/>
                <w:sz w:val="22"/>
              </w:rPr>
              <w:t>Gerhart-Hauptmann-Str. 1/3, 35039 Marburg</w:t>
            </w:r>
          </w:p>
          <w:p w:rsidR="001621BF" w:rsidRDefault="001621BF" w:rsidP="000F51D2">
            <w:pPr>
              <w:jc w:val="center"/>
              <w:rPr>
                <w:rFonts w:ascii="Comic Sans MS" w:hAnsi="Comic Sans MS" w:cs="Arial"/>
              </w:rPr>
            </w:pPr>
            <w:r>
              <w:rPr>
                <w:rFonts w:ascii="Comic Sans MS" w:hAnsi="Comic Sans MS" w:cs="Arial"/>
                <w:sz w:val="22"/>
              </w:rPr>
              <w:t>Tel.: 06 42 1/27 07 58, Fax: 06 42 1/27 07 59, E-Mail: ghs@marburg-schulen.de</w:t>
            </w:r>
          </w:p>
          <w:p w:rsidR="001621BF" w:rsidRDefault="001621BF" w:rsidP="000F51D2">
            <w:pPr>
              <w:rPr>
                <w:rFonts w:ascii="Arial" w:hAnsi="Arial" w:cs="Arial"/>
                <w:sz w:val="22"/>
              </w:rPr>
            </w:pPr>
          </w:p>
        </w:tc>
      </w:tr>
    </w:tbl>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Default="001621BF" w:rsidP="001621BF">
      <w:pPr>
        <w:jc w:val="both"/>
        <w:rPr>
          <w:rFonts w:ascii="Arial" w:hAnsi="Arial" w:cs="Arial"/>
          <w:sz w:val="22"/>
        </w:rPr>
      </w:pPr>
    </w:p>
    <w:p w:rsidR="001621BF" w:rsidRPr="00616170" w:rsidRDefault="001621BF" w:rsidP="001621BF">
      <w:pPr>
        <w:jc w:val="both"/>
        <w:rPr>
          <w:rFonts w:asciiTheme="minorHAnsi" w:hAnsiTheme="minorHAnsi" w:cs="Arial"/>
          <w:sz w:val="22"/>
        </w:rPr>
      </w:pPr>
    </w:p>
    <w:p w:rsidR="001621BF" w:rsidRPr="00616170" w:rsidRDefault="0087086F" w:rsidP="001621BF">
      <w:pPr>
        <w:jc w:val="both"/>
        <w:rPr>
          <w:rFonts w:asciiTheme="minorHAnsi" w:hAnsiTheme="minorHAnsi" w:cs="Arial"/>
          <w:sz w:val="22"/>
        </w:rPr>
      </w:pPr>
      <w:r w:rsidRPr="00616170">
        <w:rPr>
          <w:rFonts w:asciiTheme="minorHAnsi" w:hAnsiTheme="minorHAnsi" w:cs="Arial"/>
          <w:sz w:val="22"/>
        </w:rPr>
        <w:t>Liebe Eltern</w:t>
      </w:r>
      <w:r w:rsidR="00616170" w:rsidRPr="00616170">
        <w:rPr>
          <w:rFonts w:asciiTheme="minorHAnsi" w:hAnsiTheme="minorHAnsi" w:cs="Arial"/>
          <w:sz w:val="22"/>
        </w:rPr>
        <w:t xml:space="preserve"> der GHS</w:t>
      </w:r>
      <w:r w:rsidR="001621BF" w:rsidRPr="00616170">
        <w:rPr>
          <w:rFonts w:asciiTheme="minorHAnsi" w:hAnsiTheme="minorHAnsi" w:cs="Arial"/>
          <w:sz w:val="22"/>
        </w:rPr>
        <w:t>,</w:t>
      </w:r>
    </w:p>
    <w:p w:rsidR="00616170" w:rsidRPr="00616170" w:rsidRDefault="00616170" w:rsidP="001621BF">
      <w:pPr>
        <w:jc w:val="both"/>
        <w:rPr>
          <w:rFonts w:asciiTheme="minorHAnsi" w:hAnsiTheme="minorHAnsi" w:cs="Arial"/>
          <w:sz w:val="22"/>
        </w:rPr>
      </w:pPr>
    </w:p>
    <w:p w:rsidR="00616170" w:rsidRPr="00616170" w:rsidRDefault="00616170" w:rsidP="00616170">
      <w:pPr>
        <w:jc w:val="both"/>
        <w:rPr>
          <w:rFonts w:asciiTheme="minorHAnsi" w:hAnsiTheme="minorHAnsi" w:cs="Arial"/>
          <w:bCs/>
          <w:spacing w:val="-3"/>
          <w:sz w:val="22"/>
          <w:szCs w:val="22"/>
        </w:rPr>
      </w:pPr>
      <w:proofErr w:type="gramStart"/>
      <w:r w:rsidRPr="00616170">
        <w:rPr>
          <w:rFonts w:asciiTheme="minorHAnsi" w:hAnsiTheme="minorHAnsi" w:cs="Arial"/>
          <w:bCs/>
          <w:spacing w:val="-3"/>
          <w:sz w:val="22"/>
          <w:szCs w:val="22"/>
        </w:rPr>
        <w:t>ich</w:t>
      </w:r>
      <w:proofErr w:type="gramEnd"/>
      <w:r w:rsidRPr="00616170">
        <w:rPr>
          <w:rFonts w:asciiTheme="minorHAnsi" w:hAnsiTheme="minorHAnsi" w:cs="Arial"/>
          <w:bCs/>
          <w:spacing w:val="-3"/>
          <w:sz w:val="22"/>
          <w:szCs w:val="22"/>
        </w:rPr>
        <w:t xml:space="preserve"> hoffe,</w:t>
      </w:r>
      <w:bookmarkStart w:id="0" w:name="_GoBack"/>
      <w:bookmarkEnd w:id="0"/>
      <w:r w:rsidRPr="00616170">
        <w:rPr>
          <w:rFonts w:asciiTheme="minorHAnsi" w:hAnsiTheme="minorHAnsi" w:cs="Arial"/>
          <w:bCs/>
          <w:spacing w:val="-3"/>
          <w:sz w:val="22"/>
          <w:szCs w:val="22"/>
        </w:rPr>
        <w:t xml:space="preserve"> für Sie und</w:t>
      </w:r>
      <w:r w:rsidRPr="00616170">
        <w:rPr>
          <w:rFonts w:asciiTheme="minorHAnsi" w:hAnsiTheme="minorHAnsi" w:cs="Arial"/>
          <w:bCs/>
          <w:spacing w:val="-3"/>
          <w:sz w:val="22"/>
          <w:szCs w:val="22"/>
        </w:rPr>
        <w:t xml:space="preserve"> Ihre Familien</w:t>
      </w:r>
      <w:r w:rsidRPr="00616170">
        <w:rPr>
          <w:rFonts w:asciiTheme="minorHAnsi" w:hAnsiTheme="minorHAnsi" w:cs="Arial"/>
          <w:bCs/>
          <w:spacing w:val="-3"/>
          <w:sz w:val="22"/>
          <w:szCs w:val="22"/>
        </w:rPr>
        <w:t xml:space="preserve"> hat das </w:t>
      </w:r>
      <w:r w:rsidRPr="00616170">
        <w:rPr>
          <w:rFonts w:asciiTheme="minorHAnsi" w:hAnsiTheme="minorHAnsi" w:cs="Arial"/>
          <w:bCs/>
          <w:spacing w:val="-3"/>
          <w:sz w:val="22"/>
          <w:szCs w:val="22"/>
        </w:rPr>
        <w:t xml:space="preserve"> Neue Jahr </w:t>
      </w:r>
      <w:r w:rsidRPr="00616170">
        <w:rPr>
          <w:rFonts w:asciiTheme="minorHAnsi" w:hAnsiTheme="minorHAnsi" w:cs="Arial"/>
          <w:bCs/>
          <w:spacing w:val="-3"/>
          <w:sz w:val="22"/>
          <w:szCs w:val="22"/>
        </w:rPr>
        <w:t>fröhlich</w:t>
      </w:r>
      <w:r w:rsidRPr="00616170">
        <w:rPr>
          <w:rFonts w:asciiTheme="minorHAnsi" w:hAnsiTheme="minorHAnsi" w:cs="Arial"/>
          <w:bCs/>
          <w:spacing w:val="-3"/>
          <w:sz w:val="22"/>
          <w:szCs w:val="22"/>
        </w:rPr>
        <w:t xml:space="preserve"> und </w:t>
      </w:r>
      <w:r w:rsidRPr="00616170">
        <w:rPr>
          <w:rFonts w:asciiTheme="minorHAnsi" w:hAnsiTheme="minorHAnsi" w:cs="Arial"/>
          <w:bCs/>
          <w:spacing w:val="-3"/>
          <w:sz w:val="22"/>
          <w:szCs w:val="22"/>
        </w:rPr>
        <w:t>gesund begonnen</w:t>
      </w:r>
      <w:r w:rsidRPr="00616170">
        <w:rPr>
          <w:rFonts w:asciiTheme="minorHAnsi" w:hAnsiTheme="minorHAnsi" w:cs="Arial"/>
          <w:bCs/>
          <w:spacing w:val="-3"/>
          <w:sz w:val="22"/>
          <w:szCs w:val="22"/>
        </w:rPr>
        <w:t>.</w:t>
      </w:r>
    </w:p>
    <w:p w:rsidR="00616170" w:rsidRPr="00616170" w:rsidRDefault="00616170" w:rsidP="00616170">
      <w:pPr>
        <w:jc w:val="both"/>
        <w:rPr>
          <w:rFonts w:asciiTheme="minorHAnsi" w:hAnsiTheme="minorHAnsi" w:cs="Arial"/>
          <w:bCs/>
          <w:spacing w:val="-3"/>
          <w:sz w:val="22"/>
          <w:szCs w:val="22"/>
        </w:rPr>
      </w:pPr>
    </w:p>
    <w:p w:rsidR="00616170" w:rsidRPr="00616170" w:rsidRDefault="00616170" w:rsidP="00616170">
      <w:pPr>
        <w:jc w:val="both"/>
        <w:rPr>
          <w:rFonts w:asciiTheme="minorHAnsi" w:hAnsiTheme="minorHAnsi" w:cs="Arial"/>
          <w:bCs/>
          <w:spacing w:val="-3"/>
          <w:sz w:val="22"/>
          <w:szCs w:val="22"/>
        </w:rPr>
      </w:pPr>
      <w:r w:rsidRPr="00616170">
        <w:rPr>
          <w:rFonts w:asciiTheme="minorHAnsi" w:hAnsiTheme="minorHAnsi" w:cs="Arial"/>
          <w:bCs/>
          <w:spacing w:val="-3"/>
          <w:sz w:val="22"/>
          <w:szCs w:val="22"/>
        </w:rPr>
        <w:t>Am Freitag, den 29</w:t>
      </w:r>
      <w:r w:rsidRPr="00616170">
        <w:rPr>
          <w:rFonts w:asciiTheme="minorHAnsi" w:hAnsiTheme="minorHAnsi" w:cs="Arial"/>
          <w:bCs/>
          <w:spacing w:val="-3"/>
          <w:sz w:val="22"/>
          <w:szCs w:val="22"/>
        </w:rPr>
        <w:t>.01.201</w:t>
      </w:r>
      <w:r w:rsidRPr="00616170">
        <w:rPr>
          <w:rFonts w:asciiTheme="minorHAnsi" w:hAnsiTheme="minorHAnsi" w:cs="Arial"/>
          <w:bCs/>
          <w:spacing w:val="-3"/>
          <w:sz w:val="22"/>
          <w:szCs w:val="22"/>
        </w:rPr>
        <w:t>6</w:t>
      </w:r>
      <w:r w:rsidRPr="00616170">
        <w:rPr>
          <w:rFonts w:asciiTheme="minorHAnsi" w:hAnsiTheme="minorHAnsi" w:cs="Arial"/>
          <w:bCs/>
          <w:spacing w:val="-3"/>
          <w:sz w:val="22"/>
          <w:szCs w:val="22"/>
        </w:rPr>
        <w:t xml:space="preserve"> endet das erste Schulhalbjahr. Die Schüler der 3. und 4. Klassen erhalten ein Halbjahreszeugnis. Der Unterricht endet an diesem Tag </w:t>
      </w:r>
      <w:r w:rsidRPr="00616170">
        <w:rPr>
          <w:rFonts w:asciiTheme="minorHAnsi" w:hAnsiTheme="minorHAnsi" w:cs="Arial"/>
          <w:bCs/>
          <w:spacing w:val="-3"/>
          <w:sz w:val="22"/>
          <w:szCs w:val="22"/>
          <w:u w:val="single"/>
        </w:rPr>
        <w:t>für alle Kinder</w:t>
      </w:r>
      <w:r w:rsidRPr="00616170">
        <w:rPr>
          <w:rFonts w:asciiTheme="minorHAnsi" w:hAnsiTheme="minorHAnsi" w:cs="Arial"/>
          <w:bCs/>
          <w:spacing w:val="-3"/>
          <w:sz w:val="22"/>
          <w:szCs w:val="22"/>
        </w:rPr>
        <w:t xml:space="preserve"> um 10.45 Uhr. </w:t>
      </w:r>
    </w:p>
    <w:p w:rsidR="00616170" w:rsidRPr="00616170" w:rsidRDefault="00616170" w:rsidP="00616170">
      <w:pPr>
        <w:jc w:val="both"/>
        <w:rPr>
          <w:rFonts w:asciiTheme="minorHAnsi" w:hAnsiTheme="minorHAnsi" w:cs="Arial"/>
          <w:bCs/>
          <w:spacing w:val="-3"/>
          <w:sz w:val="22"/>
          <w:szCs w:val="22"/>
        </w:rPr>
      </w:pPr>
      <w:r w:rsidRPr="00616170">
        <w:rPr>
          <w:rFonts w:asciiTheme="minorHAnsi" w:hAnsiTheme="minorHAnsi" w:cs="Arial"/>
          <w:bCs/>
          <w:spacing w:val="-3"/>
          <w:sz w:val="22"/>
          <w:szCs w:val="22"/>
        </w:rPr>
        <w:t>Am Montag, den 0</w:t>
      </w:r>
      <w:r w:rsidRPr="00616170">
        <w:rPr>
          <w:rFonts w:asciiTheme="minorHAnsi" w:hAnsiTheme="minorHAnsi" w:cs="Arial"/>
          <w:bCs/>
          <w:spacing w:val="-3"/>
          <w:sz w:val="22"/>
          <w:szCs w:val="22"/>
        </w:rPr>
        <w:t>1</w:t>
      </w:r>
      <w:r w:rsidRPr="00616170">
        <w:rPr>
          <w:rFonts w:asciiTheme="minorHAnsi" w:hAnsiTheme="minorHAnsi" w:cs="Arial"/>
          <w:bCs/>
          <w:spacing w:val="-3"/>
          <w:sz w:val="22"/>
          <w:szCs w:val="22"/>
        </w:rPr>
        <w:t>.02.201</w:t>
      </w:r>
      <w:r w:rsidRPr="00616170">
        <w:rPr>
          <w:rFonts w:asciiTheme="minorHAnsi" w:hAnsiTheme="minorHAnsi" w:cs="Arial"/>
          <w:bCs/>
          <w:spacing w:val="-3"/>
          <w:sz w:val="22"/>
          <w:szCs w:val="22"/>
        </w:rPr>
        <w:t>6</w:t>
      </w:r>
      <w:r w:rsidRPr="00616170">
        <w:rPr>
          <w:rFonts w:asciiTheme="minorHAnsi" w:hAnsiTheme="minorHAnsi" w:cs="Arial"/>
          <w:bCs/>
          <w:spacing w:val="-3"/>
          <w:sz w:val="22"/>
          <w:szCs w:val="22"/>
        </w:rPr>
        <w:t xml:space="preserve"> ist ein beweglicher Ferientag. Die Schule ist an diesem Tag geschlossen.</w:t>
      </w:r>
    </w:p>
    <w:p w:rsidR="00616170" w:rsidRPr="00616170" w:rsidRDefault="00616170" w:rsidP="00616170">
      <w:pPr>
        <w:jc w:val="both"/>
        <w:rPr>
          <w:rFonts w:asciiTheme="minorHAnsi" w:hAnsiTheme="minorHAnsi" w:cs="Arial"/>
          <w:bCs/>
          <w:spacing w:val="-3"/>
          <w:sz w:val="22"/>
          <w:szCs w:val="22"/>
        </w:rPr>
      </w:pPr>
    </w:p>
    <w:p w:rsidR="001621BF" w:rsidRDefault="00A22BDF" w:rsidP="001621BF">
      <w:pPr>
        <w:jc w:val="both"/>
        <w:rPr>
          <w:rFonts w:asciiTheme="minorHAnsi" w:hAnsiTheme="minorHAnsi" w:cs="Arial"/>
          <w:sz w:val="22"/>
        </w:rPr>
      </w:pPr>
      <w:r>
        <w:rPr>
          <w:rFonts w:asciiTheme="minorHAnsi" w:hAnsiTheme="minorHAnsi" w:cs="Arial"/>
          <w:sz w:val="22"/>
        </w:rPr>
        <w:t>TERMINE:</w:t>
      </w:r>
      <w:r>
        <w:rPr>
          <w:rFonts w:asciiTheme="minorHAnsi" w:hAnsiTheme="minorHAnsi" w:cs="Arial"/>
          <w:sz w:val="22"/>
        </w:rPr>
        <w:br/>
      </w:r>
    </w:p>
    <w:p w:rsidR="00616170" w:rsidRDefault="008F0CEA" w:rsidP="001621BF">
      <w:pPr>
        <w:jc w:val="both"/>
        <w:rPr>
          <w:rFonts w:asciiTheme="minorHAnsi" w:hAnsiTheme="minorHAnsi" w:cs="Arial"/>
          <w:sz w:val="22"/>
        </w:rPr>
      </w:pPr>
      <w:r>
        <w:rPr>
          <w:rFonts w:asciiTheme="minorHAnsi" w:hAnsiTheme="minorHAnsi" w:cs="Arial"/>
          <w:sz w:val="22"/>
        </w:rPr>
        <w:t>Auf der Rückseite</w:t>
      </w:r>
      <w:r w:rsidR="000D0E20">
        <w:rPr>
          <w:rFonts w:asciiTheme="minorHAnsi" w:hAnsiTheme="minorHAnsi" w:cs="Arial"/>
          <w:sz w:val="22"/>
        </w:rPr>
        <w:t xml:space="preserve"> finden Sie die Termine für d</w:t>
      </w:r>
      <w:r>
        <w:rPr>
          <w:rFonts w:asciiTheme="minorHAnsi" w:hAnsiTheme="minorHAnsi" w:cs="Arial"/>
          <w:sz w:val="22"/>
        </w:rPr>
        <w:t>as zweite Schulh</w:t>
      </w:r>
      <w:r w:rsidR="000D0E20">
        <w:rPr>
          <w:rFonts w:asciiTheme="minorHAnsi" w:hAnsiTheme="minorHAnsi" w:cs="Arial"/>
          <w:sz w:val="22"/>
        </w:rPr>
        <w:t>albjahr.</w:t>
      </w:r>
    </w:p>
    <w:p w:rsidR="000D0E20" w:rsidRDefault="000D0E20" w:rsidP="001621BF">
      <w:pPr>
        <w:jc w:val="both"/>
        <w:rPr>
          <w:rFonts w:asciiTheme="minorHAnsi" w:hAnsiTheme="minorHAnsi" w:cs="Arial"/>
          <w:sz w:val="22"/>
        </w:rPr>
      </w:pPr>
    </w:p>
    <w:p w:rsidR="00A22BDF" w:rsidRDefault="00A22BDF" w:rsidP="001621BF">
      <w:pPr>
        <w:jc w:val="both"/>
        <w:rPr>
          <w:rFonts w:asciiTheme="minorHAnsi" w:hAnsiTheme="minorHAnsi" w:cs="Arial"/>
          <w:sz w:val="22"/>
        </w:rPr>
      </w:pPr>
      <w:r>
        <w:rPr>
          <w:rFonts w:asciiTheme="minorHAnsi" w:hAnsiTheme="minorHAnsi" w:cs="Arial"/>
          <w:sz w:val="22"/>
        </w:rPr>
        <w:t>HAUSSCHUHE:</w:t>
      </w:r>
      <w:r>
        <w:rPr>
          <w:rFonts w:asciiTheme="minorHAnsi" w:hAnsiTheme="minorHAnsi" w:cs="Arial"/>
          <w:sz w:val="22"/>
        </w:rPr>
        <w:br/>
      </w:r>
    </w:p>
    <w:p w:rsidR="000D0E20" w:rsidRDefault="000D0E20" w:rsidP="001621BF">
      <w:pPr>
        <w:jc w:val="both"/>
        <w:rPr>
          <w:rFonts w:asciiTheme="minorHAnsi" w:hAnsiTheme="minorHAnsi" w:cs="Arial"/>
          <w:sz w:val="22"/>
        </w:rPr>
      </w:pPr>
      <w:r>
        <w:rPr>
          <w:rFonts w:asciiTheme="minorHAnsi" w:hAnsiTheme="minorHAnsi" w:cs="Arial"/>
          <w:sz w:val="22"/>
        </w:rPr>
        <w:t>Wegen des Winterwetters möchte ich noch einmal daran erinnern, dass alle Kinder in der Schule Hausschuhe brauchen. Immer wieder laufen Kinder in Socken durch das Schulhaus oder sogar über den Schulhof und bekommen nasse und kalte Füße. Da bleibt eine Erkältung oft nicht aus. Bitte fragen Sie Ihr Kind</w:t>
      </w:r>
      <w:r w:rsidR="00A22BDF">
        <w:rPr>
          <w:rFonts w:asciiTheme="minorHAnsi" w:hAnsiTheme="minorHAnsi" w:cs="Arial"/>
          <w:sz w:val="22"/>
        </w:rPr>
        <w:t>,</w:t>
      </w:r>
      <w:r>
        <w:rPr>
          <w:rFonts w:asciiTheme="minorHAnsi" w:hAnsiTheme="minorHAnsi" w:cs="Arial"/>
          <w:sz w:val="22"/>
        </w:rPr>
        <w:t xml:space="preserve"> ob es noch Hausschuhe in der Schule hat, die passen. </w:t>
      </w:r>
    </w:p>
    <w:p w:rsidR="00A22BDF" w:rsidRDefault="00A22BDF" w:rsidP="001621BF">
      <w:pPr>
        <w:jc w:val="both"/>
        <w:rPr>
          <w:rFonts w:asciiTheme="minorHAnsi" w:hAnsiTheme="minorHAnsi" w:cs="Arial"/>
          <w:sz w:val="22"/>
        </w:rPr>
      </w:pPr>
    </w:p>
    <w:p w:rsidR="00A22BDF" w:rsidRDefault="00A22BDF" w:rsidP="001621BF">
      <w:pPr>
        <w:jc w:val="both"/>
        <w:rPr>
          <w:rFonts w:asciiTheme="minorHAnsi" w:hAnsiTheme="minorHAnsi" w:cs="Arial"/>
          <w:sz w:val="22"/>
        </w:rPr>
      </w:pPr>
    </w:p>
    <w:p w:rsidR="00A22BDF" w:rsidRDefault="00A22BDF" w:rsidP="001621BF">
      <w:pPr>
        <w:jc w:val="both"/>
        <w:rPr>
          <w:rFonts w:asciiTheme="minorHAnsi" w:hAnsiTheme="minorHAnsi" w:cs="Arial"/>
          <w:sz w:val="22"/>
        </w:rPr>
      </w:pPr>
      <w:r>
        <w:rPr>
          <w:rFonts w:asciiTheme="minorHAnsi" w:hAnsiTheme="minorHAnsi" w:cs="Arial"/>
          <w:sz w:val="22"/>
        </w:rPr>
        <w:t>FOTOGRAFIEN:</w:t>
      </w:r>
    </w:p>
    <w:p w:rsidR="00A22BDF" w:rsidRDefault="00A22BDF" w:rsidP="001621BF">
      <w:pPr>
        <w:jc w:val="both"/>
        <w:rPr>
          <w:rFonts w:asciiTheme="minorHAnsi" w:hAnsiTheme="minorHAnsi" w:cs="Arial"/>
          <w:sz w:val="22"/>
        </w:rPr>
      </w:pPr>
    </w:p>
    <w:p w:rsidR="00A22BDF" w:rsidRDefault="008F0CEA" w:rsidP="008F0CEA">
      <w:pPr>
        <w:rPr>
          <w:rFonts w:asciiTheme="minorHAnsi" w:hAnsiTheme="minorHAnsi" w:cs="Arial"/>
          <w:sz w:val="22"/>
        </w:rPr>
      </w:pPr>
      <w:r>
        <w:rPr>
          <w:rFonts w:asciiTheme="minorHAnsi" w:hAnsiTheme="minorHAnsi" w:cs="Arial"/>
          <w:sz w:val="22"/>
        </w:rPr>
        <w:t xml:space="preserve">Wir Lehrerinnen </w:t>
      </w:r>
      <w:r w:rsidR="00A22BDF">
        <w:rPr>
          <w:rFonts w:asciiTheme="minorHAnsi" w:hAnsiTheme="minorHAnsi" w:cs="Arial"/>
          <w:sz w:val="22"/>
        </w:rPr>
        <w:t xml:space="preserve">machen während des Unterrichts, auf </w:t>
      </w:r>
      <w:r>
        <w:rPr>
          <w:rFonts w:asciiTheme="minorHAnsi" w:hAnsiTheme="minorHAnsi" w:cs="Arial"/>
          <w:sz w:val="22"/>
        </w:rPr>
        <w:t>Ausflügen oder bei anderen Gele</w:t>
      </w:r>
      <w:r w:rsidR="00A22BDF">
        <w:rPr>
          <w:rFonts w:asciiTheme="minorHAnsi" w:hAnsiTheme="minorHAnsi" w:cs="Arial"/>
          <w:sz w:val="22"/>
        </w:rPr>
        <w:t xml:space="preserve">genheiten regelmäßig Fotos von den Kindern. Diese Bilder </w:t>
      </w:r>
      <w:r>
        <w:rPr>
          <w:rFonts w:asciiTheme="minorHAnsi" w:hAnsiTheme="minorHAnsi" w:cs="Arial"/>
          <w:sz w:val="22"/>
        </w:rPr>
        <w:t>nutzen wir teilweise</w:t>
      </w:r>
      <w:r>
        <w:rPr>
          <w:rFonts w:asciiTheme="minorHAnsi" w:hAnsiTheme="minorHAnsi" w:cs="Arial"/>
          <w:sz w:val="22"/>
        </w:rPr>
        <w:t xml:space="preserve"> als Schreibanlass</w:t>
      </w:r>
      <w:r>
        <w:rPr>
          <w:rFonts w:asciiTheme="minorHAnsi" w:hAnsiTheme="minorHAnsi" w:cs="Arial"/>
          <w:sz w:val="22"/>
        </w:rPr>
        <w:t xml:space="preserve"> und </w:t>
      </w:r>
      <w:r w:rsidR="00A22BDF">
        <w:rPr>
          <w:rFonts w:asciiTheme="minorHAnsi" w:hAnsiTheme="minorHAnsi" w:cs="Arial"/>
          <w:sz w:val="22"/>
        </w:rPr>
        <w:t xml:space="preserve">sammeln </w:t>
      </w:r>
      <w:r>
        <w:rPr>
          <w:rFonts w:asciiTheme="minorHAnsi" w:hAnsiTheme="minorHAnsi" w:cs="Arial"/>
          <w:sz w:val="22"/>
        </w:rPr>
        <w:t>sie</w:t>
      </w:r>
      <w:r w:rsidR="00A22BDF">
        <w:rPr>
          <w:rFonts w:asciiTheme="minorHAnsi" w:hAnsiTheme="minorHAnsi" w:cs="Arial"/>
          <w:sz w:val="22"/>
        </w:rPr>
        <w:t xml:space="preserve"> für Ihre Kinder als Erinnerung. Zum Ende des Schuljahres oder der Grundschulzeit erhalten Sie die Bilder dann in Form eines Albums oder in schön gestalteten Heften.</w:t>
      </w:r>
    </w:p>
    <w:p w:rsidR="00A22BDF" w:rsidRDefault="00A22BDF" w:rsidP="001621BF">
      <w:pPr>
        <w:jc w:val="both"/>
        <w:rPr>
          <w:rFonts w:asciiTheme="minorHAnsi" w:hAnsiTheme="minorHAnsi" w:cs="Arial"/>
          <w:sz w:val="22"/>
        </w:rPr>
      </w:pPr>
      <w:r>
        <w:rPr>
          <w:rFonts w:asciiTheme="minorHAnsi" w:hAnsiTheme="minorHAnsi" w:cs="Arial"/>
          <w:sz w:val="22"/>
        </w:rPr>
        <w:t xml:space="preserve">Oft ist nicht nur ein einzelnes Kind auf den </w:t>
      </w:r>
      <w:r w:rsidR="008F0CEA">
        <w:rPr>
          <w:rFonts w:asciiTheme="minorHAnsi" w:hAnsiTheme="minorHAnsi" w:cs="Arial"/>
          <w:sz w:val="22"/>
        </w:rPr>
        <w:t>Fotos</w:t>
      </w:r>
      <w:r>
        <w:rPr>
          <w:rFonts w:asciiTheme="minorHAnsi" w:hAnsiTheme="minorHAnsi" w:cs="Arial"/>
          <w:sz w:val="22"/>
        </w:rPr>
        <w:t xml:space="preserve"> zu sehen, sondern das Kind mit einem Partner oder in einer Gruppe beim Spiel oder bei der Arbeit.</w:t>
      </w:r>
    </w:p>
    <w:p w:rsidR="00A22BDF" w:rsidRDefault="00A22BDF" w:rsidP="001621BF">
      <w:pPr>
        <w:jc w:val="both"/>
        <w:rPr>
          <w:rFonts w:asciiTheme="minorHAnsi" w:hAnsiTheme="minorHAnsi" w:cs="Arial"/>
          <w:sz w:val="22"/>
        </w:rPr>
      </w:pPr>
    </w:p>
    <w:p w:rsidR="00A22BDF" w:rsidRDefault="00A22BDF" w:rsidP="008F0CEA">
      <w:pPr>
        <w:rPr>
          <w:rFonts w:asciiTheme="minorHAnsi" w:hAnsiTheme="minorHAnsi" w:cs="Arial"/>
          <w:sz w:val="22"/>
        </w:rPr>
      </w:pPr>
      <w:r>
        <w:rPr>
          <w:rFonts w:asciiTheme="minorHAnsi" w:hAnsiTheme="minorHAnsi" w:cs="Arial"/>
          <w:sz w:val="22"/>
        </w:rPr>
        <w:t>Aus Gründen des Datenschutzes bitte ich Sie darum, in beiliegendem Schreiben anzugeben, ob Sie damit einverstanden sind, dass wir Ihr Kind fotografieren und ob ihr Kind auch auf Fotos zu sehen sein darf,</w:t>
      </w:r>
      <w:r w:rsidR="008F0CEA">
        <w:rPr>
          <w:rFonts w:asciiTheme="minorHAnsi" w:hAnsiTheme="minorHAnsi" w:cs="Arial"/>
          <w:sz w:val="22"/>
        </w:rPr>
        <w:t xml:space="preserve"> </w:t>
      </w:r>
      <w:r>
        <w:rPr>
          <w:rFonts w:asciiTheme="minorHAnsi" w:hAnsiTheme="minorHAnsi" w:cs="Arial"/>
          <w:sz w:val="22"/>
        </w:rPr>
        <w:t>die</w:t>
      </w:r>
      <w:r w:rsidR="008F0CEA">
        <w:rPr>
          <w:rFonts w:asciiTheme="minorHAnsi" w:hAnsiTheme="minorHAnsi" w:cs="Arial"/>
          <w:sz w:val="22"/>
        </w:rPr>
        <w:t xml:space="preserve"> </w:t>
      </w:r>
      <w:r>
        <w:rPr>
          <w:rFonts w:asciiTheme="minorHAnsi" w:hAnsiTheme="minorHAnsi" w:cs="Arial"/>
          <w:sz w:val="22"/>
        </w:rPr>
        <w:t>andere Kinder aus unserer Schule erhalten.</w:t>
      </w:r>
      <w:r>
        <w:rPr>
          <w:rFonts w:asciiTheme="minorHAnsi" w:hAnsiTheme="minorHAnsi" w:cs="Arial"/>
          <w:sz w:val="22"/>
        </w:rPr>
        <w:br/>
      </w:r>
    </w:p>
    <w:p w:rsidR="00616170" w:rsidRDefault="00616170" w:rsidP="001621BF">
      <w:pPr>
        <w:jc w:val="both"/>
        <w:rPr>
          <w:rFonts w:asciiTheme="minorHAnsi" w:hAnsiTheme="minorHAnsi" w:cs="Arial"/>
          <w:sz w:val="22"/>
        </w:rPr>
      </w:pPr>
    </w:p>
    <w:p w:rsidR="008F0CEA" w:rsidRDefault="008F0CEA" w:rsidP="001621BF">
      <w:pPr>
        <w:jc w:val="both"/>
        <w:rPr>
          <w:rFonts w:asciiTheme="minorHAnsi" w:hAnsiTheme="minorHAnsi" w:cs="Arial"/>
          <w:sz w:val="22"/>
        </w:rPr>
      </w:pPr>
      <w:r>
        <w:rPr>
          <w:rFonts w:asciiTheme="minorHAnsi" w:hAnsiTheme="minorHAnsi" w:cs="Arial"/>
          <w:sz w:val="22"/>
        </w:rPr>
        <w:t>Ihren Kindern, Ihnen und uns allen wünsche ich ein buntes und ereignisreiches 2. Schulhalbjahr</w:t>
      </w:r>
    </w:p>
    <w:p w:rsidR="008F0CEA" w:rsidRDefault="008F0CEA" w:rsidP="001621BF">
      <w:pPr>
        <w:jc w:val="both"/>
        <w:rPr>
          <w:rFonts w:asciiTheme="minorHAnsi" w:hAnsiTheme="minorHAnsi" w:cs="Arial"/>
          <w:sz w:val="22"/>
        </w:rPr>
      </w:pPr>
    </w:p>
    <w:p w:rsidR="008F0CEA" w:rsidRDefault="008F0CEA" w:rsidP="001621BF">
      <w:pPr>
        <w:jc w:val="both"/>
        <w:rPr>
          <w:rFonts w:asciiTheme="minorHAnsi" w:hAnsiTheme="minorHAnsi" w:cs="Arial"/>
          <w:sz w:val="22"/>
        </w:rPr>
      </w:pPr>
      <w:r>
        <w:rPr>
          <w:rFonts w:asciiTheme="minorHAnsi" w:hAnsiTheme="minorHAnsi" w:cs="Arial"/>
          <w:sz w:val="22"/>
        </w:rPr>
        <w:t>Mit freundlichen Grüßen</w:t>
      </w:r>
    </w:p>
    <w:p w:rsidR="00616170" w:rsidRPr="00616170" w:rsidRDefault="00616170" w:rsidP="001621BF">
      <w:pPr>
        <w:jc w:val="both"/>
        <w:rPr>
          <w:rFonts w:asciiTheme="minorHAnsi" w:hAnsiTheme="minorHAnsi" w:cs="Arial"/>
          <w:sz w:val="22"/>
        </w:rPr>
      </w:pPr>
    </w:p>
    <w:p w:rsidR="008F0CEA" w:rsidRDefault="008F0CEA" w:rsidP="001621BF">
      <w:pPr>
        <w:jc w:val="both"/>
        <w:rPr>
          <w:rFonts w:asciiTheme="minorHAnsi" w:hAnsiTheme="minorHAnsi" w:cs="Arial"/>
          <w:b/>
          <w:bCs/>
          <w:spacing w:val="-3"/>
          <w:u w:val="single"/>
        </w:rPr>
      </w:pPr>
    </w:p>
    <w:p w:rsidR="008F0CEA" w:rsidRDefault="008F0CEA" w:rsidP="001621BF">
      <w:pPr>
        <w:jc w:val="both"/>
        <w:rPr>
          <w:rFonts w:asciiTheme="minorHAnsi" w:hAnsiTheme="minorHAnsi" w:cs="Arial"/>
          <w:b/>
          <w:bCs/>
          <w:spacing w:val="-3"/>
          <w:u w:val="single"/>
        </w:rPr>
      </w:pPr>
    </w:p>
    <w:p w:rsidR="001621BF" w:rsidRPr="003954FE" w:rsidRDefault="001621BF" w:rsidP="001621BF">
      <w:pPr>
        <w:jc w:val="both"/>
        <w:rPr>
          <w:rFonts w:asciiTheme="minorHAnsi" w:hAnsiTheme="minorHAnsi" w:cs="Arial"/>
          <w:b/>
          <w:bCs/>
          <w:spacing w:val="-3"/>
          <w:u w:val="single"/>
        </w:rPr>
      </w:pPr>
      <w:r w:rsidRPr="003954FE">
        <w:rPr>
          <w:rFonts w:asciiTheme="minorHAnsi" w:hAnsiTheme="minorHAnsi" w:cs="Arial"/>
          <w:b/>
          <w:bCs/>
          <w:spacing w:val="-3"/>
          <w:u w:val="single"/>
        </w:rPr>
        <w:lastRenderedPageBreak/>
        <w:t>Termine  2. Halbjahr 201</w:t>
      </w:r>
      <w:r w:rsidR="00616170" w:rsidRPr="003954FE">
        <w:rPr>
          <w:rFonts w:asciiTheme="minorHAnsi" w:hAnsiTheme="minorHAnsi" w:cs="Arial"/>
          <w:b/>
          <w:bCs/>
          <w:spacing w:val="-3"/>
          <w:u w:val="single"/>
        </w:rPr>
        <w:t xml:space="preserve">5 </w:t>
      </w:r>
      <w:r w:rsidRPr="003954FE">
        <w:rPr>
          <w:rFonts w:asciiTheme="minorHAnsi" w:hAnsiTheme="minorHAnsi" w:cs="Arial"/>
          <w:b/>
          <w:bCs/>
          <w:spacing w:val="-3"/>
          <w:u w:val="single"/>
        </w:rPr>
        <w:t>/</w:t>
      </w:r>
      <w:r w:rsidR="00616170" w:rsidRPr="003954FE">
        <w:rPr>
          <w:rFonts w:asciiTheme="minorHAnsi" w:hAnsiTheme="minorHAnsi" w:cs="Arial"/>
          <w:b/>
          <w:bCs/>
          <w:spacing w:val="-3"/>
          <w:u w:val="single"/>
        </w:rPr>
        <w:t xml:space="preserve"> </w:t>
      </w:r>
      <w:r w:rsidRPr="003954FE">
        <w:rPr>
          <w:rFonts w:asciiTheme="minorHAnsi" w:hAnsiTheme="minorHAnsi" w:cs="Arial"/>
          <w:b/>
          <w:bCs/>
          <w:spacing w:val="-3"/>
          <w:u w:val="single"/>
        </w:rPr>
        <w:t>201</w:t>
      </w:r>
      <w:r w:rsidR="00616170" w:rsidRPr="003954FE">
        <w:rPr>
          <w:rFonts w:asciiTheme="minorHAnsi" w:hAnsiTheme="minorHAnsi" w:cs="Arial"/>
          <w:b/>
          <w:bCs/>
          <w:spacing w:val="-3"/>
          <w:u w:val="single"/>
        </w:rPr>
        <w:t>6</w:t>
      </w:r>
      <w:r w:rsidRPr="003954FE">
        <w:rPr>
          <w:rFonts w:asciiTheme="minorHAnsi" w:hAnsiTheme="minorHAnsi" w:cs="Arial"/>
          <w:b/>
          <w:bCs/>
          <w:spacing w:val="-3"/>
          <w:u w:val="single"/>
        </w:rPr>
        <w:t>:</w:t>
      </w:r>
    </w:p>
    <w:p w:rsidR="001621BF" w:rsidRPr="003954FE" w:rsidRDefault="001621BF" w:rsidP="001621BF">
      <w:pPr>
        <w:jc w:val="both"/>
        <w:rPr>
          <w:rFonts w:asciiTheme="minorHAnsi" w:hAnsiTheme="minorHAnsi"/>
          <w:spacing w:val="-3"/>
          <w:sz w:val="20"/>
        </w:rPr>
      </w:pPr>
    </w:p>
    <w:p w:rsidR="001621BF" w:rsidRPr="003954FE" w:rsidRDefault="00616170" w:rsidP="008F0CEA">
      <w:pPr>
        <w:pStyle w:val="berschrift2"/>
        <w:rPr>
          <w:rFonts w:asciiTheme="minorHAnsi" w:hAnsiTheme="minorHAnsi"/>
          <w:spacing w:val="-3"/>
          <w:sz w:val="18"/>
          <w:szCs w:val="18"/>
        </w:rPr>
      </w:pPr>
      <w:r w:rsidRPr="003954FE">
        <w:rPr>
          <w:rFonts w:asciiTheme="minorHAnsi" w:hAnsiTheme="minorHAnsi"/>
          <w:u w:val="single"/>
        </w:rPr>
        <w:t>Februar 2016</w:t>
      </w:r>
    </w:p>
    <w:p w:rsidR="001621BF" w:rsidRPr="003954FE" w:rsidRDefault="00616170" w:rsidP="001621BF">
      <w:pPr>
        <w:tabs>
          <w:tab w:val="left" w:pos="-720"/>
        </w:tabs>
        <w:ind w:left="113" w:right="874"/>
        <w:jc w:val="both"/>
        <w:rPr>
          <w:rFonts w:asciiTheme="minorHAnsi" w:hAnsiTheme="minorHAnsi" w:cs="Arial"/>
          <w:b/>
          <w:bCs/>
          <w:spacing w:val="-3"/>
          <w:sz w:val="22"/>
          <w:szCs w:val="22"/>
        </w:rPr>
      </w:pPr>
      <w:r w:rsidRPr="003954FE">
        <w:rPr>
          <w:rFonts w:asciiTheme="minorHAnsi" w:hAnsiTheme="minorHAnsi" w:cs="Arial"/>
          <w:spacing w:val="-3"/>
          <w:sz w:val="22"/>
          <w:szCs w:val="22"/>
          <w:u w:val="single"/>
        </w:rPr>
        <w:t>Mo 01</w:t>
      </w:r>
      <w:r w:rsidR="001621BF" w:rsidRPr="003954FE">
        <w:rPr>
          <w:rFonts w:asciiTheme="minorHAnsi" w:hAnsiTheme="minorHAnsi" w:cs="Arial"/>
          <w:spacing w:val="-3"/>
          <w:sz w:val="22"/>
          <w:szCs w:val="22"/>
          <w:u w:val="single"/>
        </w:rPr>
        <w:t>.02.1</w:t>
      </w:r>
      <w:r w:rsidRPr="003954FE">
        <w:rPr>
          <w:rFonts w:asciiTheme="minorHAnsi" w:hAnsiTheme="minorHAnsi" w:cs="Arial"/>
          <w:spacing w:val="-3"/>
          <w:sz w:val="22"/>
          <w:szCs w:val="22"/>
          <w:u w:val="single"/>
        </w:rPr>
        <w:t>6</w:t>
      </w:r>
      <w:r w:rsidR="001621BF" w:rsidRPr="003954FE">
        <w:rPr>
          <w:rFonts w:asciiTheme="minorHAnsi" w:hAnsiTheme="minorHAnsi" w:cs="Arial"/>
          <w:spacing w:val="-3"/>
          <w:sz w:val="22"/>
          <w:szCs w:val="22"/>
          <w:u w:val="single"/>
        </w:rPr>
        <w:t>:</w:t>
      </w:r>
      <w:r w:rsidR="001621BF" w:rsidRPr="003954FE">
        <w:rPr>
          <w:rFonts w:asciiTheme="minorHAnsi" w:hAnsiTheme="minorHAnsi" w:cs="Arial"/>
          <w:spacing w:val="-3"/>
          <w:sz w:val="22"/>
          <w:szCs w:val="22"/>
        </w:rPr>
        <w:t xml:space="preserve"> </w:t>
      </w:r>
      <w:r w:rsidR="001621BF" w:rsidRPr="003954FE">
        <w:rPr>
          <w:rFonts w:asciiTheme="minorHAnsi" w:hAnsiTheme="minorHAnsi" w:cs="Arial"/>
          <w:b/>
          <w:bCs/>
          <w:spacing w:val="-3"/>
          <w:sz w:val="22"/>
          <w:szCs w:val="22"/>
        </w:rPr>
        <w:t>beweglicher Ferientag</w:t>
      </w:r>
    </w:p>
    <w:p w:rsidR="001621BF" w:rsidRPr="003954FE" w:rsidRDefault="001621BF" w:rsidP="001621BF">
      <w:pPr>
        <w:pStyle w:val="Blocktext"/>
        <w:rPr>
          <w:rFonts w:asciiTheme="minorHAnsi" w:hAnsiTheme="minorHAnsi" w:cs="Arial"/>
          <w:sz w:val="22"/>
          <w:szCs w:val="22"/>
        </w:rPr>
      </w:pPr>
    </w:p>
    <w:p w:rsidR="004A4D10" w:rsidRDefault="00616170" w:rsidP="001621BF">
      <w:pPr>
        <w:tabs>
          <w:tab w:val="left" w:pos="-720"/>
        </w:tabs>
        <w:ind w:left="113" w:right="874"/>
        <w:jc w:val="both"/>
        <w:rPr>
          <w:rFonts w:asciiTheme="minorHAnsi" w:hAnsiTheme="minorHAnsi" w:cs="Arial"/>
          <w:spacing w:val="-3"/>
          <w:sz w:val="22"/>
          <w:szCs w:val="22"/>
          <w:u w:val="single"/>
        </w:rPr>
      </w:pPr>
      <w:r w:rsidRPr="003954FE">
        <w:rPr>
          <w:rFonts w:asciiTheme="minorHAnsi" w:hAnsiTheme="minorHAnsi" w:cs="Arial"/>
          <w:spacing w:val="-3"/>
          <w:sz w:val="22"/>
          <w:szCs w:val="22"/>
          <w:u w:val="single"/>
        </w:rPr>
        <w:t>Mo 08.02.16</w:t>
      </w:r>
      <w:r w:rsidR="001621BF" w:rsidRPr="003954FE">
        <w:rPr>
          <w:rFonts w:asciiTheme="minorHAnsi" w:hAnsiTheme="minorHAnsi" w:cs="Arial"/>
          <w:spacing w:val="-3"/>
          <w:sz w:val="22"/>
          <w:szCs w:val="22"/>
          <w:u w:val="single"/>
        </w:rPr>
        <w:t>:</w:t>
      </w:r>
      <w:r w:rsidR="001621BF" w:rsidRPr="003954FE">
        <w:rPr>
          <w:rFonts w:asciiTheme="minorHAnsi" w:hAnsiTheme="minorHAnsi" w:cs="Arial"/>
          <w:b/>
          <w:bCs/>
          <w:spacing w:val="-3"/>
          <w:sz w:val="22"/>
          <w:szCs w:val="22"/>
        </w:rPr>
        <w:t xml:space="preserve"> </w:t>
      </w:r>
      <w:r w:rsidR="001621BF" w:rsidRPr="003954FE">
        <w:rPr>
          <w:rFonts w:asciiTheme="minorHAnsi" w:hAnsiTheme="minorHAnsi" w:cs="Arial"/>
          <w:spacing w:val="-3"/>
          <w:sz w:val="22"/>
          <w:szCs w:val="22"/>
        </w:rPr>
        <w:t>Rosenmontag:</w:t>
      </w:r>
      <w:r w:rsidR="003954FE">
        <w:rPr>
          <w:rFonts w:asciiTheme="minorHAnsi" w:hAnsiTheme="minorHAnsi" w:cs="Arial"/>
          <w:spacing w:val="-3"/>
          <w:sz w:val="22"/>
          <w:szCs w:val="22"/>
        </w:rPr>
        <w:t xml:space="preserve"> </w:t>
      </w:r>
      <w:r w:rsidR="001621BF" w:rsidRPr="003954FE">
        <w:rPr>
          <w:rFonts w:asciiTheme="minorHAnsi" w:hAnsiTheme="minorHAnsi" w:cs="Arial"/>
          <w:spacing w:val="-3"/>
          <w:sz w:val="22"/>
          <w:szCs w:val="22"/>
        </w:rPr>
        <w:t>Fasching in der Schule von 8.00 bis 11.30 Uhr</w:t>
      </w:r>
      <w:r w:rsidR="001621BF" w:rsidRPr="003954FE">
        <w:rPr>
          <w:rFonts w:asciiTheme="minorHAnsi" w:hAnsiTheme="minorHAnsi" w:cs="Arial"/>
          <w:spacing w:val="-3"/>
          <w:sz w:val="22"/>
          <w:szCs w:val="22"/>
          <w:u w:val="single"/>
        </w:rPr>
        <w:t xml:space="preserve"> </w:t>
      </w:r>
    </w:p>
    <w:p w:rsidR="001621BF" w:rsidRPr="004A4D10" w:rsidRDefault="004A4D10" w:rsidP="001621BF">
      <w:pPr>
        <w:tabs>
          <w:tab w:val="left" w:pos="-720"/>
        </w:tabs>
        <w:ind w:left="113" w:right="874"/>
        <w:jc w:val="both"/>
        <w:rPr>
          <w:rFonts w:asciiTheme="minorHAnsi" w:hAnsiTheme="minorHAnsi" w:cs="Arial"/>
          <w:i/>
          <w:spacing w:val="-3"/>
          <w:sz w:val="22"/>
          <w:szCs w:val="22"/>
        </w:rPr>
      </w:pPr>
      <w:r w:rsidRPr="004A4D10">
        <w:rPr>
          <w:rFonts w:asciiTheme="minorHAnsi" w:hAnsiTheme="minorHAnsi" w:cs="Arial"/>
          <w:i/>
          <w:spacing w:val="-3"/>
          <w:sz w:val="22"/>
          <w:szCs w:val="22"/>
        </w:rPr>
        <w:t xml:space="preserve">                                                     Verkleidung willkommen, Waffen bitte zuhause lassen</w:t>
      </w:r>
      <w:r w:rsidR="001621BF" w:rsidRPr="004A4D10">
        <w:rPr>
          <w:rFonts w:asciiTheme="minorHAnsi" w:hAnsiTheme="minorHAnsi" w:cs="Arial"/>
          <w:i/>
          <w:spacing w:val="-3"/>
          <w:sz w:val="22"/>
          <w:szCs w:val="22"/>
        </w:rPr>
        <w:t xml:space="preserve">      </w:t>
      </w:r>
    </w:p>
    <w:p w:rsidR="001621BF" w:rsidRPr="003954FE" w:rsidRDefault="001621BF" w:rsidP="001621BF">
      <w:pPr>
        <w:tabs>
          <w:tab w:val="left" w:pos="-720"/>
        </w:tabs>
        <w:ind w:left="113" w:right="874"/>
        <w:jc w:val="both"/>
        <w:rPr>
          <w:rFonts w:asciiTheme="minorHAnsi" w:hAnsiTheme="minorHAnsi" w:cs="Arial"/>
          <w:spacing w:val="-3"/>
          <w:sz w:val="22"/>
          <w:szCs w:val="22"/>
          <w:u w:val="single"/>
        </w:rPr>
      </w:pPr>
      <w:r w:rsidRPr="003954FE">
        <w:rPr>
          <w:rFonts w:asciiTheme="minorHAnsi" w:hAnsiTheme="minorHAnsi" w:cs="Arial"/>
          <w:spacing w:val="-3"/>
          <w:sz w:val="22"/>
          <w:szCs w:val="22"/>
          <w:u w:val="single"/>
        </w:rPr>
        <w:t xml:space="preserve">   </w:t>
      </w:r>
    </w:p>
    <w:p w:rsidR="001621BF" w:rsidRDefault="00616170" w:rsidP="008F0CEA">
      <w:pPr>
        <w:tabs>
          <w:tab w:val="left" w:pos="-720"/>
        </w:tabs>
        <w:ind w:left="113" w:right="874"/>
        <w:jc w:val="both"/>
        <w:rPr>
          <w:rFonts w:asciiTheme="minorHAnsi" w:hAnsiTheme="minorHAnsi" w:cs="Arial"/>
          <w:b/>
          <w:bCs/>
          <w:u w:val="single"/>
        </w:rPr>
      </w:pPr>
      <w:r w:rsidRPr="003954FE">
        <w:rPr>
          <w:rFonts w:asciiTheme="minorHAnsi" w:hAnsiTheme="minorHAnsi" w:cs="Arial"/>
          <w:b/>
          <w:bCs/>
          <w:u w:val="single"/>
        </w:rPr>
        <w:t>März 2016</w:t>
      </w:r>
    </w:p>
    <w:p w:rsidR="004A4D10" w:rsidRPr="003954FE" w:rsidRDefault="004A4D10" w:rsidP="008F0CEA">
      <w:pPr>
        <w:tabs>
          <w:tab w:val="left" w:pos="-720"/>
        </w:tabs>
        <w:ind w:left="113" w:right="874"/>
        <w:jc w:val="both"/>
        <w:rPr>
          <w:rFonts w:asciiTheme="minorHAnsi" w:hAnsiTheme="minorHAnsi" w:cs="Arial"/>
          <w:bCs/>
          <w:u w:val="single"/>
        </w:rPr>
      </w:pPr>
    </w:p>
    <w:p w:rsidR="001621BF" w:rsidRPr="003954FE" w:rsidRDefault="00616170" w:rsidP="001621BF">
      <w:pPr>
        <w:pStyle w:val="Blocktext"/>
        <w:rPr>
          <w:rFonts w:asciiTheme="minorHAnsi" w:hAnsiTheme="minorHAnsi" w:cs="Arial"/>
          <w:sz w:val="22"/>
        </w:rPr>
      </w:pPr>
      <w:r w:rsidRPr="003954FE">
        <w:rPr>
          <w:rFonts w:asciiTheme="minorHAnsi" w:hAnsiTheme="minorHAnsi" w:cs="Arial"/>
          <w:sz w:val="22"/>
          <w:u w:val="single"/>
        </w:rPr>
        <w:t>15</w:t>
      </w:r>
      <w:r w:rsidR="001621BF" w:rsidRPr="003954FE">
        <w:rPr>
          <w:rFonts w:asciiTheme="minorHAnsi" w:hAnsiTheme="minorHAnsi" w:cs="Arial"/>
          <w:sz w:val="22"/>
          <w:u w:val="single"/>
        </w:rPr>
        <w:t xml:space="preserve">. – </w:t>
      </w:r>
      <w:r w:rsidRPr="003954FE">
        <w:rPr>
          <w:rFonts w:asciiTheme="minorHAnsi" w:hAnsiTheme="minorHAnsi" w:cs="Arial"/>
          <w:sz w:val="22"/>
          <w:u w:val="single"/>
        </w:rPr>
        <w:t>18</w:t>
      </w:r>
      <w:r w:rsidR="001621BF" w:rsidRPr="003954FE">
        <w:rPr>
          <w:rFonts w:asciiTheme="minorHAnsi" w:hAnsiTheme="minorHAnsi" w:cs="Arial"/>
          <w:sz w:val="22"/>
          <w:u w:val="single"/>
        </w:rPr>
        <w:t>. 03.1</w:t>
      </w:r>
      <w:r w:rsidRPr="003954FE">
        <w:rPr>
          <w:rFonts w:asciiTheme="minorHAnsi" w:hAnsiTheme="minorHAnsi" w:cs="Arial"/>
          <w:sz w:val="22"/>
          <w:u w:val="single"/>
        </w:rPr>
        <w:t>6</w:t>
      </w:r>
      <w:r w:rsidR="001621BF" w:rsidRPr="003954FE">
        <w:rPr>
          <w:rFonts w:asciiTheme="minorHAnsi" w:hAnsiTheme="minorHAnsi" w:cs="Arial"/>
          <w:sz w:val="22"/>
        </w:rPr>
        <w:t xml:space="preserve">: Projektwoche zum Thema </w:t>
      </w:r>
      <w:r w:rsidRPr="003954FE">
        <w:rPr>
          <w:rFonts w:asciiTheme="minorHAnsi" w:hAnsiTheme="minorHAnsi" w:cs="Arial"/>
          <w:b/>
          <w:i/>
          <w:sz w:val="22"/>
        </w:rPr>
        <w:t>Gesundheit</w:t>
      </w:r>
      <w:r w:rsidR="008F0CEA">
        <w:rPr>
          <w:rFonts w:asciiTheme="minorHAnsi" w:hAnsiTheme="minorHAnsi" w:cs="Arial"/>
          <w:b/>
          <w:i/>
          <w:sz w:val="22"/>
        </w:rPr>
        <w:t xml:space="preserve"> </w:t>
      </w:r>
      <w:r w:rsidR="008F0CEA">
        <w:rPr>
          <w:rFonts w:asciiTheme="minorHAnsi" w:hAnsiTheme="minorHAnsi" w:cs="Arial"/>
          <w:sz w:val="22"/>
        </w:rPr>
        <w:t>(</w:t>
      </w:r>
      <w:proofErr w:type="spellStart"/>
      <w:r w:rsidR="008F0CEA">
        <w:rPr>
          <w:rFonts w:asciiTheme="minorHAnsi" w:hAnsiTheme="minorHAnsi" w:cs="Arial"/>
          <w:sz w:val="22"/>
        </w:rPr>
        <w:t>Unterr</w:t>
      </w:r>
      <w:proofErr w:type="spellEnd"/>
      <w:r w:rsidR="008F0CEA">
        <w:rPr>
          <w:rFonts w:asciiTheme="minorHAnsi" w:hAnsiTheme="minorHAnsi" w:cs="Arial"/>
          <w:sz w:val="22"/>
        </w:rPr>
        <w:t>.:</w:t>
      </w:r>
      <w:r w:rsidR="001621BF" w:rsidRPr="003954FE">
        <w:rPr>
          <w:rFonts w:asciiTheme="minorHAnsi" w:hAnsiTheme="minorHAnsi" w:cs="Arial"/>
          <w:sz w:val="22"/>
        </w:rPr>
        <w:t xml:space="preserve"> </w:t>
      </w:r>
      <w:r w:rsidRPr="003954FE">
        <w:rPr>
          <w:rFonts w:asciiTheme="minorHAnsi" w:hAnsiTheme="minorHAnsi" w:cs="Arial"/>
          <w:sz w:val="22"/>
        </w:rPr>
        <w:t>Di</w:t>
      </w:r>
      <w:r w:rsidR="001621BF" w:rsidRPr="003954FE">
        <w:rPr>
          <w:rFonts w:asciiTheme="minorHAnsi" w:hAnsiTheme="minorHAnsi" w:cs="Arial"/>
          <w:sz w:val="22"/>
        </w:rPr>
        <w:t xml:space="preserve"> – Fr von 8.00 bis 11.30 Uhr)</w:t>
      </w:r>
    </w:p>
    <w:p w:rsidR="001621BF" w:rsidRPr="003954FE" w:rsidRDefault="001621BF" w:rsidP="001621BF">
      <w:pPr>
        <w:pStyle w:val="Blocktext"/>
        <w:rPr>
          <w:rFonts w:asciiTheme="minorHAnsi" w:hAnsiTheme="minorHAnsi" w:cs="Arial"/>
          <w:sz w:val="22"/>
        </w:rPr>
      </w:pPr>
    </w:p>
    <w:p w:rsidR="001621BF" w:rsidRPr="003954FE" w:rsidRDefault="001621BF" w:rsidP="001621BF">
      <w:pPr>
        <w:pStyle w:val="Blocktext"/>
        <w:rPr>
          <w:rFonts w:asciiTheme="minorHAnsi" w:hAnsiTheme="minorHAnsi" w:cs="Arial"/>
          <w:sz w:val="22"/>
        </w:rPr>
      </w:pPr>
      <w:r w:rsidRPr="003954FE">
        <w:rPr>
          <w:rFonts w:asciiTheme="minorHAnsi" w:hAnsiTheme="minorHAnsi" w:cs="Arial"/>
          <w:sz w:val="22"/>
          <w:u w:val="single"/>
        </w:rPr>
        <w:t xml:space="preserve">Fr </w:t>
      </w:r>
      <w:r w:rsidR="00616170" w:rsidRPr="003954FE">
        <w:rPr>
          <w:rFonts w:asciiTheme="minorHAnsi" w:hAnsiTheme="minorHAnsi" w:cs="Arial"/>
          <w:sz w:val="22"/>
          <w:u w:val="single"/>
        </w:rPr>
        <w:t>18.03.16</w:t>
      </w:r>
      <w:r w:rsidRPr="003954FE">
        <w:rPr>
          <w:rFonts w:asciiTheme="minorHAnsi" w:hAnsiTheme="minorHAnsi" w:cs="Arial"/>
          <w:sz w:val="22"/>
          <w:u w:val="single"/>
        </w:rPr>
        <w:t>:</w:t>
      </w:r>
      <w:r w:rsidRPr="003954FE">
        <w:rPr>
          <w:rFonts w:asciiTheme="minorHAnsi" w:hAnsiTheme="minorHAnsi" w:cs="Arial"/>
          <w:sz w:val="22"/>
        </w:rPr>
        <w:t xml:space="preserve">    Tag der offenen Tür von 15.00 Uhr bis 17.00 Uhr</w:t>
      </w:r>
    </w:p>
    <w:p w:rsidR="001621BF" w:rsidRPr="003954FE" w:rsidRDefault="001621BF" w:rsidP="001621BF">
      <w:pPr>
        <w:pStyle w:val="Blocktext"/>
        <w:rPr>
          <w:rFonts w:asciiTheme="minorHAnsi" w:hAnsiTheme="minorHAnsi" w:cs="Arial"/>
          <w:sz w:val="22"/>
        </w:rPr>
      </w:pPr>
    </w:p>
    <w:p w:rsidR="001621BF" w:rsidRPr="003954FE" w:rsidRDefault="001621BF" w:rsidP="001621BF">
      <w:pPr>
        <w:pStyle w:val="Blocktext"/>
        <w:rPr>
          <w:rFonts w:asciiTheme="minorHAnsi" w:hAnsiTheme="minorHAnsi" w:cs="Arial"/>
          <w:sz w:val="22"/>
        </w:rPr>
      </w:pPr>
    </w:p>
    <w:p w:rsidR="001621BF" w:rsidRPr="003954FE" w:rsidRDefault="003954FE" w:rsidP="001621BF">
      <w:pPr>
        <w:pStyle w:val="Blocktext"/>
        <w:rPr>
          <w:rFonts w:asciiTheme="minorHAnsi" w:hAnsiTheme="minorHAnsi" w:cs="Arial"/>
          <w:sz w:val="22"/>
        </w:rPr>
      </w:pPr>
      <w:r w:rsidRPr="003954FE">
        <w:rPr>
          <w:rFonts w:asciiTheme="minorHAnsi" w:hAnsiTheme="minorHAnsi" w:cs="Arial"/>
          <w:b/>
          <w:bCs/>
          <w:u w:val="single"/>
        </w:rPr>
        <w:t>März/April 2016</w:t>
      </w:r>
      <w:r w:rsidR="001621BF" w:rsidRPr="003954FE">
        <w:rPr>
          <w:rFonts w:asciiTheme="minorHAnsi" w:hAnsiTheme="minorHAnsi" w:cs="Arial"/>
          <w:b/>
          <w:bCs/>
          <w:sz w:val="28"/>
        </w:rPr>
        <w:t xml:space="preserve"> </w:t>
      </w:r>
      <w:r w:rsidRPr="003954FE">
        <w:rPr>
          <w:rFonts w:asciiTheme="minorHAnsi" w:hAnsiTheme="minorHAnsi" w:cs="Arial"/>
          <w:sz w:val="22"/>
        </w:rPr>
        <w:t>Osterferien vom 29</w:t>
      </w:r>
      <w:r w:rsidR="001621BF" w:rsidRPr="003954FE">
        <w:rPr>
          <w:rFonts w:asciiTheme="minorHAnsi" w:hAnsiTheme="minorHAnsi" w:cs="Arial"/>
          <w:sz w:val="22"/>
        </w:rPr>
        <w:t xml:space="preserve">.März bis </w:t>
      </w:r>
      <w:r w:rsidRPr="003954FE">
        <w:rPr>
          <w:rFonts w:asciiTheme="minorHAnsi" w:hAnsiTheme="minorHAnsi" w:cs="Arial"/>
          <w:sz w:val="22"/>
        </w:rPr>
        <w:t>08</w:t>
      </w:r>
      <w:r w:rsidR="001621BF" w:rsidRPr="003954FE">
        <w:rPr>
          <w:rFonts w:asciiTheme="minorHAnsi" w:hAnsiTheme="minorHAnsi" w:cs="Arial"/>
          <w:sz w:val="22"/>
        </w:rPr>
        <w:t>. April 201</w:t>
      </w:r>
      <w:r w:rsidRPr="003954FE">
        <w:rPr>
          <w:rFonts w:asciiTheme="minorHAnsi" w:hAnsiTheme="minorHAnsi" w:cs="Arial"/>
          <w:sz w:val="22"/>
        </w:rPr>
        <w:t>6</w:t>
      </w:r>
    </w:p>
    <w:p w:rsidR="003954FE" w:rsidRPr="003954FE" w:rsidRDefault="001621BF" w:rsidP="001621BF">
      <w:pPr>
        <w:pStyle w:val="Blocktext"/>
        <w:rPr>
          <w:rFonts w:asciiTheme="minorHAnsi" w:hAnsiTheme="minorHAnsi" w:cs="Arial"/>
          <w:sz w:val="20"/>
        </w:rPr>
      </w:pPr>
      <w:r w:rsidRPr="003954FE">
        <w:rPr>
          <w:rFonts w:asciiTheme="minorHAnsi" w:hAnsiTheme="minorHAnsi" w:cs="Arial"/>
          <w:sz w:val="20"/>
        </w:rPr>
        <w:t xml:space="preserve">                       </w:t>
      </w:r>
      <w:r w:rsidR="003954FE" w:rsidRPr="003954FE">
        <w:rPr>
          <w:rFonts w:asciiTheme="minorHAnsi" w:hAnsiTheme="minorHAnsi" w:cs="Arial"/>
          <w:sz w:val="20"/>
        </w:rPr>
        <w:t>Unterrichtsschluss am 24.3.16</w:t>
      </w:r>
      <w:r w:rsidRPr="003954FE">
        <w:rPr>
          <w:rFonts w:asciiTheme="minorHAnsi" w:hAnsiTheme="minorHAnsi" w:cs="Arial"/>
          <w:sz w:val="20"/>
        </w:rPr>
        <w:t xml:space="preserve"> um 10.45 Uhr (Betreuung anschließend) </w:t>
      </w:r>
    </w:p>
    <w:p w:rsidR="001621BF" w:rsidRPr="003954FE" w:rsidRDefault="003954FE" w:rsidP="001621BF">
      <w:pPr>
        <w:pStyle w:val="Blocktext"/>
        <w:rPr>
          <w:rFonts w:asciiTheme="minorHAnsi" w:hAnsiTheme="minorHAnsi" w:cs="Arial"/>
          <w:sz w:val="22"/>
          <w:szCs w:val="22"/>
        </w:rPr>
      </w:pPr>
      <w:r w:rsidRPr="003954FE">
        <w:rPr>
          <w:rFonts w:asciiTheme="minorHAnsi" w:hAnsiTheme="minorHAnsi" w:cs="Arial"/>
          <w:sz w:val="20"/>
        </w:rPr>
        <w:t xml:space="preserve">                       </w:t>
      </w:r>
      <w:r w:rsidRPr="003954FE">
        <w:rPr>
          <w:rFonts w:asciiTheme="minorHAnsi" w:hAnsiTheme="minorHAnsi" w:cs="Arial"/>
          <w:sz w:val="22"/>
          <w:szCs w:val="22"/>
        </w:rPr>
        <w:t>Unterrichtsbeginn am 11</w:t>
      </w:r>
      <w:r w:rsidR="001621BF" w:rsidRPr="003954FE">
        <w:rPr>
          <w:rFonts w:asciiTheme="minorHAnsi" w:hAnsiTheme="minorHAnsi" w:cs="Arial"/>
          <w:b/>
          <w:bCs/>
          <w:sz w:val="22"/>
          <w:szCs w:val="22"/>
        </w:rPr>
        <w:t>.</w:t>
      </w:r>
      <w:r w:rsidR="001621BF" w:rsidRPr="003954FE">
        <w:rPr>
          <w:rFonts w:asciiTheme="minorHAnsi" w:hAnsiTheme="minorHAnsi" w:cs="Arial"/>
          <w:sz w:val="22"/>
          <w:szCs w:val="22"/>
        </w:rPr>
        <w:t>04.1</w:t>
      </w:r>
      <w:r w:rsidRPr="003954FE">
        <w:rPr>
          <w:rFonts w:asciiTheme="minorHAnsi" w:hAnsiTheme="minorHAnsi" w:cs="Arial"/>
          <w:sz w:val="22"/>
          <w:szCs w:val="22"/>
        </w:rPr>
        <w:t>6</w:t>
      </w:r>
      <w:r w:rsidR="001621BF" w:rsidRPr="003954FE">
        <w:rPr>
          <w:rFonts w:asciiTheme="minorHAnsi" w:hAnsiTheme="minorHAnsi" w:cs="Arial"/>
          <w:sz w:val="22"/>
          <w:szCs w:val="22"/>
        </w:rPr>
        <w:t xml:space="preserve"> um 8.00 Uhr</w:t>
      </w:r>
    </w:p>
    <w:p w:rsidR="003954FE" w:rsidRPr="003954FE" w:rsidRDefault="003954FE" w:rsidP="001621BF">
      <w:pPr>
        <w:pStyle w:val="Blocktext"/>
        <w:rPr>
          <w:rFonts w:asciiTheme="minorHAnsi" w:hAnsiTheme="minorHAnsi" w:cs="Arial"/>
          <w:sz w:val="22"/>
          <w:szCs w:val="22"/>
        </w:rPr>
      </w:pPr>
    </w:p>
    <w:p w:rsidR="003954FE" w:rsidRDefault="003954FE" w:rsidP="001621BF">
      <w:pPr>
        <w:pStyle w:val="Blocktext"/>
        <w:rPr>
          <w:rFonts w:asciiTheme="minorHAnsi" w:hAnsiTheme="minorHAnsi" w:cs="Arial"/>
          <w:b/>
          <w:u w:val="single"/>
        </w:rPr>
      </w:pPr>
      <w:r w:rsidRPr="003954FE">
        <w:rPr>
          <w:rFonts w:asciiTheme="minorHAnsi" w:hAnsiTheme="minorHAnsi" w:cs="Arial"/>
          <w:b/>
          <w:u w:val="single"/>
        </w:rPr>
        <w:t>April 2016</w:t>
      </w:r>
    </w:p>
    <w:p w:rsidR="004A4D10" w:rsidRPr="003954FE" w:rsidRDefault="004A4D10" w:rsidP="001621BF">
      <w:pPr>
        <w:pStyle w:val="Blocktext"/>
        <w:rPr>
          <w:rFonts w:asciiTheme="minorHAnsi" w:hAnsiTheme="minorHAnsi" w:cs="Arial"/>
          <w:sz w:val="22"/>
          <w:szCs w:val="22"/>
        </w:rPr>
      </w:pPr>
    </w:p>
    <w:p w:rsidR="003954FE" w:rsidRPr="003954FE" w:rsidRDefault="003954FE" w:rsidP="001621BF">
      <w:pPr>
        <w:pStyle w:val="Blocktext"/>
        <w:rPr>
          <w:rFonts w:asciiTheme="minorHAnsi" w:hAnsiTheme="minorHAnsi" w:cs="Arial"/>
          <w:sz w:val="22"/>
          <w:szCs w:val="22"/>
        </w:rPr>
      </w:pPr>
      <w:r w:rsidRPr="003954FE">
        <w:rPr>
          <w:rFonts w:asciiTheme="minorHAnsi" w:hAnsiTheme="minorHAnsi" w:cs="Arial"/>
          <w:sz w:val="22"/>
          <w:szCs w:val="22"/>
          <w:u w:val="single"/>
        </w:rPr>
        <w:t>Sa 23.04.2016</w:t>
      </w:r>
      <w:r w:rsidRPr="003954FE">
        <w:rPr>
          <w:rFonts w:asciiTheme="minorHAnsi" w:hAnsiTheme="minorHAnsi" w:cs="Arial"/>
          <w:sz w:val="22"/>
          <w:szCs w:val="22"/>
        </w:rPr>
        <w:t>: Basar der GHS</w:t>
      </w:r>
    </w:p>
    <w:p w:rsidR="003954FE" w:rsidRPr="003954FE" w:rsidRDefault="003954FE" w:rsidP="001621BF">
      <w:pPr>
        <w:pStyle w:val="Blocktext"/>
        <w:rPr>
          <w:rFonts w:asciiTheme="minorHAnsi" w:hAnsiTheme="minorHAnsi" w:cs="Arial"/>
          <w:sz w:val="22"/>
          <w:szCs w:val="22"/>
        </w:rPr>
      </w:pPr>
    </w:p>
    <w:p w:rsidR="004A4D10" w:rsidRDefault="001621BF" w:rsidP="001621BF">
      <w:pPr>
        <w:pStyle w:val="Blocktext"/>
        <w:rPr>
          <w:rFonts w:asciiTheme="minorHAnsi" w:hAnsiTheme="minorHAnsi" w:cs="Arial"/>
          <w:b/>
          <w:bCs/>
        </w:rPr>
      </w:pPr>
      <w:r w:rsidRPr="003954FE">
        <w:rPr>
          <w:rFonts w:asciiTheme="minorHAnsi" w:hAnsiTheme="minorHAnsi" w:cs="Arial"/>
          <w:b/>
          <w:bCs/>
          <w:u w:val="single"/>
        </w:rPr>
        <w:t>Mai 201</w:t>
      </w:r>
      <w:r w:rsidR="003954FE" w:rsidRPr="003954FE">
        <w:rPr>
          <w:rFonts w:asciiTheme="minorHAnsi" w:hAnsiTheme="minorHAnsi" w:cs="Arial"/>
          <w:b/>
          <w:bCs/>
          <w:u w:val="single"/>
        </w:rPr>
        <w:t>6</w:t>
      </w:r>
      <w:r w:rsidRPr="003954FE">
        <w:rPr>
          <w:rFonts w:asciiTheme="minorHAnsi" w:hAnsiTheme="minorHAnsi" w:cs="Arial"/>
          <w:b/>
          <w:bCs/>
          <w:u w:val="single"/>
        </w:rPr>
        <w:t xml:space="preserve">   </w:t>
      </w:r>
      <w:r w:rsidRPr="003954FE">
        <w:rPr>
          <w:rFonts w:asciiTheme="minorHAnsi" w:hAnsiTheme="minorHAnsi" w:cs="Arial"/>
          <w:b/>
          <w:bCs/>
        </w:rPr>
        <w:t xml:space="preserve">        </w:t>
      </w:r>
    </w:p>
    <w:p w:rsidR="001621BF" w:rsidRPr="003954FE" w:rsidRDefault="001621BF" w:rsidP="001621BF">
      <w:pPr>
        <w:pStyle w:val="Blocktext"/>
        <w:rPr>
          <w:rFonts w:asciiTheme="minorHAnsi" w:hAnsiTheme="minorHAnsi" w:cs="Arial"/>
          <w:b/>
          <w:bCs/>
          <w:u w:val="single"/>
        </w:rPr>
      </w:pPr>
      <w:r w:rsidRPr="003954FE">
        <w:rPr>
          <w:rFonts w:asciiTheme="minorHAnsi" w:hAnsiTheme="minorHAnsi" w:cs="Arial"/>
          <w:b/>
          <w:bCs/>
        </w:rPr>
        <w:t xml:space="preserve">                                    </w:t>
      </w:r>
    </w:p>
    <w:p w:rsidR="001621BF" w:rsidRDefault="003954FE" w:rsidP="001621BF">
      <w:pPr>
        <w:pStyle w:val="Blocktext"/>
        <w:rPr>
          <w:rFonts w:asciiTheme="minorHAnsi" w:hAnsiTheme="minorHAnsi" w:cs="Arial"/>
          <w:sz w:val="22"/>
        </w:rPr>
      </w:pPr>
      <w:r w:rsidRPr="003954FE">
        <w:rPr>
          <w:rFonts w:asciiTheme="minorHAnsi" w:hAnsiTheme="minorHAnsi" w:cs="Arial"/>
          <w:sz w:val="22"/>
          <w:u w:val="single"/>
        </w:rPr>
        <w:t>Fr 06.05.16</w:t>
      </w:r>
      <w:r w:rsidR="001621BF" w:rsidRPr="003954FE">
        <w:rPr>
          <w:rFonts w:asciiTheme="minorHAnsi" w:hAnsiTheme="minorHAnsi" w:cs="Arial"/>
          <w:sz w:val="22"/>
          <w:u w:val="single"/>
        </w:rPr>
        <w:t>:</w:t>
      </w:r>
      <w:r w:rsidR="001621BF" w:rsidRPr="003954FE">
        <w:rPr>
          <w:rFonts w:asciiTheme="minorHAnsi" w:hAnsiTheme="minorHAnsi" w:cs="Arial"/>
          <w:sz w:val="22"/>
        </w:rPr>
        <w:t xml:space="preserve"> beweglicher Ferientag </w:t>
      </w:r>
      <w:r w:rsidRPr="003954FE">
        <w:rPr>
          <w:rFonts w:asciiTheme="minorHAnsi" w:hAnsiTheme="minorHAnsi" w:cs="Arial"/>
          <w:sz w:val="22"/>
        </w:rPr>
        <w:t>(Freitag nach Chr. Himmelfahrt)</w:t>
      </w:r>
    </w:p>
    <w:p w:rsidR="003954FE" w:rsidRPr="003954FE" w:rsidRDefault="003954FE" w:rsidP="001621BF">
      <w:pPr>
        <w:pStyle w:val="Blocktext"/>
        <w:rPr>
          <w:rFonts w:asciiTheme="minorHAnsi" w:hAnsiTheme="minorHAnsi" w:cs="Arial"/>
          <w:sz w:val="22"/>
        </w:rPr>
      </w:pPr>
    </w:p>
    <w:p w:rsidR="003954FE" w:rsidRDefault="003954FE" w:rsidP="003954FE">
      <w:pPr>
        <w:pStyle w:val="Blocktext"/>
        <w:rPr>
          <w:rFonts w:asciiTheme="minorHAnsi" w:hAnsiTheme="minorHAnsi" w:cs="Arial"/>
          <w:sz w:val="20"/>
        </w:rPr>
      </w:pPr>
      <w:r w:rsidRPr="003954FE">
        <w:rPr>
          <w:rFonts w:asciiTheme="minorHAnsi" w:hAnsiTheme="minorHAnsi" w:cs="Arial"/>
          <w:sz w:val="22"/>
          <w:u w:val="single"/>
        </w:rPr>
        <w:t xml:space="preserve">Mo – Mi </w:t>
      </w:r>
      <w:r w:rsidRPr="003954FE">
        <w:rPr>
          <w:rFonts w:asciiTheme="minorHAnsi" w:hAnsiTheme="minorHAnsi" w:cs="Arial"/>
          <w:sz w:val="22"/>
        </w:rPr>
        <w:t xml:space="preserve">: </w:t>
      </w:r>
      <w:r>
        <w:rPr>
          <w:rFonts w:asciiTheme="minorHAnsi" w:hAnsiTheme="minorHAnsi" w:cs="Arial"/>
          <w:sz w:val="22"/>
        </w:rPr>
        <w:t>23</w:t>
      </w:r>
      <w:r w:rsidRPr="003954FE">
        <w:rPr>
          <w:rFonts w:asciiTheme="minorHAnsi" w:hAnsiTheme="minorHAnsi" w:cs="Arial"/>
          <w:sz w:val="22"/>
        </w:rPr>
        <w:t xml:space="preserve">. – </w:t>
      </w:r>
      <w:r>
        <w:rPr>
          <w:rFonts w:asciiTheme="minorHAnsi" w:hAnsiTheme="minorHAnsi" w:cs="Arial"/>
          <w:sz w:val="22"/>
        </w:rPr>
        <w:t>25</w:t>
      </w:r>
      <w:r w:rsidRPr="003954FE">
        <w:rPr>
          <w:rFonts w:asciiTheme="minorHAnsi" w:hAnsiTheme="minorHAnsi" w:cs="Arial"/>
          <w:sz w:val="22"/>
        </w:rPr>
        <w:t>. 0</w:t>
      </w:r>
      <w:r>
        <w:rPr>
          <w:rFonts w:asciiTheme="minorHAnsi" w:hAnsiTheme="minorHAnsi" w:cs="Arial"/>
          <w:sz w:val="22"/>
        </w:rPr>
        <w:t>5</w:t>
      </w:r>
      <w:r w:rsidRPr="003954FE">
        <w:rPr>
          <w:rFonts w:asciiTheme="minorHAnsi" w:hAnsiTheme="minorHAnsi" w:cs="Arial"/>
          <w:sz w:val="22"/>
        </w:rPr>
        <w:t>.1</w:t>
      </w:r>
      <w:r>
        <w:rPr>
          <w:rFonts w:asciiTheme="minorHAnsi" w:hAnsiTheme="minorHAnsi" w:cs="Arial"/>
          <w:sz w:val="22"/>
        </w:rPr>
        <w:t>6</w:t>
      </w:r>
      <w:r w:rsidRPr="003954FE">
        <w:rPr>
          <w:rFonts w:asciiTheme="minorHAnsi" w:hAnsiTheme="minorHAnsi" w:cs="Arial"/>
          <w:sz w:val="22"/>
        </w:rPr>
        <w:t xml:space="preserve"> Bewegungswoche </w:t>
      </w:r>
      <w:r w:rsidRPr="003954FE">
        <w:rPr>
          <w:rFonts w:asciiTheme="minorHAnsi" w:hAnsiTheme="minorHAnsi" w:cs="Arial"/>
          <w:sz w:val="20"/>
        </w:rPr>
        <w:t xml:space="preserve">(Unterricht </w:t>
      </w:r>
      <w:r w:rsidR="004A4D10">
        <w:rPr>
          <w:rFonts w:asciiTheme="minorHAnsi" w:hAnsiTheme="minorHAnsi" w:cs="Arial"/>
          <w:sz w:val="20"/>
        </w:rPr>
        <w:t xml:space="preserve"> von 8.00 Uhr bis 11.30 Uhr)</w:t>
      </w:r>
    </w:p>
    <w:p w:rsidR="003954FE" w:rsidRPr="003954FE" w:rsidRDefault="003954FE" w:rsidP="003954FE">
      <w:pPr>
        <w:pStyle w:val="Blocktext"/>
        <w:rPr>
          <w:rFonts w:asciiTheme="minorHAnsi" w:hAnsiTheme="minorHAnsi" w:cs="Arial"/>
          <w:sz w:val="20"/>
        </w:rPr>
      </w:pPr>
    </w:p>
    <w:p w:rsidR="003954FE" w:rsidRPr="003954FE" w:rsidRDefault="003954FE" w:rsidP="001621BF">
      <w:pPr>
        <w:pStyle w:val="Blocktext"/>
        <w:rPr>
          <w:rFonts w:asciiTheme="minorHAnsi" w:hAnsiTheme="minorHAnsi" w:cs="Arial"/>
          <w:sz w:val="22"/>
        </w:rPr>
      </w:pPr>
    </w:p>
    <w:p w:rsidR="003954FE" w:rsidRPr="003954FE" w:rsidRDefault="003954FE" w:rsidP="001621BF">
      <w:pPr>
        <w:pStyle w:val="Blocktext"/>
        <w:rPr>
          <w:rFonts w:asciiTheme="minorHAnsi" w:hAnsiTheme="minorHAnsi" w:cs="Arial"/>
          <w:sz w:val="22"/>
        </w:rPr>
      </w:pPr>
      <w:r w:rsidRPr="003954FE">
        <w:rPr>
          <w:rFonts w:asciiTheme="minorHAnsi" w:hAnsiTheme="minorHAnsi" w:cs="Arial"/>
          <w:sz w:val="22"/>
          <w:u w:val="single"/>
        </w:rPr>
        <w:t xml:space="preserve">Fr </w:t>
      </w:r>
      <w:r w:rsidRPr="003954FE">
        <w:rPr>
          <w:rFonts w:asciiTheme="minorHAnsi" w:hAnsiTheme="minorHAnsi" w:cs="Arial"/>
          <w:sz w:val="22"/>
          <w:u w:val="single"/>
        </w:rPr>
        <w:t>27</w:t>
      </w:r>
      <w:r w:rsidRPr="003954FE">
        <w:rPr>
          <w:rFonts w:asciiTheme="minorHAnsi" w:hAnsiTheme="minorHAnsi" w:cs="Arial"/>
          <w:sz w:val="22"/>
          <w:u w:val="single"/>
        </w:rPr>
        <w:t>.05.16:</w:t>
      </w:r>
      <w:r w:rsidRPr="003954FE">
        <w:rPr>
          <w:rFonts w:asciiTheme="minorHAnsi" w:hAnsiTheme="minorHAnsi" w:cs="Arial"/>
          <w:sz w:val="22"/>
        </w:rPr>
        <w:t xml:space="preserve"> beweglicher Ferientag (Freitag nach </w:t>
      </w:r>
      <w:r w:rsidRPr="003954FE">
        <w:rPr>
          <w:rFonts w:asciiTheme="minorHAnsi" w:hAnsiTheme="minorHAnsi" w:cs="Arial"/>
          <w:sz w:val="22"/>
        </w:rPr>
        <w:t>Fronleichnam</w:t>
      </w:r>
      <w:r w:rsidRPr="003954FE">
        <w:rPr>
          <w:rFonts w:asciiTheme="minorHAnsi" w:hAnsiTheme="minorHAnsi" w:cs="Arial"/>
          <w:sz w:val="22"/>
        </w:rPr>
        <w:t>)</w:t>
      </w:r>
    </w:p>
    <w:p w:rsidR="001621BF" w:rsidRPr="003954FE" w:rsidRDefault="001621BF" w:rsidP="001621BF">
      <w:pPr>
        <w:pStyle w:val="Blocktext"/>
        <w:rPr>
          <w:rFonts w:asciiTheme="minorHAnsi" w:hAnsiTheme="minorHAnsi" w:cs="Arial"/>
        </w:rPr>
      </w:pPr>
      <w:r w:rsidRPr="003954FE">
        <w:rPr>
          <w:rFonts w:asciiTheme="minorHAnsi" w:hAnsiTheme="minorHAnsi" w:cs="Arial"/>
          <w:sz w:val="22"/>
        </w:rPr>
        <w:t xml:space="preserve">             </w:t>
      </w:r>
    </w:p>
    <w:p w:rsidR="001621BF" w:rsidRPr="003954FE" w:rsidRDefault="001621BF" w:rsidP="001621BF">
      <w:pPr>
        <w:pStyle w:val="Blocktext"/>
        <w:rPr>
          <w:rFonts w:asciiTheme="minorHAnsi" w:hAnsiTheme="minorHAnsi" w:cs="Arial"/>
          <w:sz w:val="20"/>
        </w:rPr>
      </w:pPr>
    </w:p>
    <w:p w:rsidR="000D0E20" w:rsidRPr="003954FE" w:rsidRDefault="000D0E20" w:rsidP="000D0E20">
      <w:pPr>
        <w:pStyle w:val="Blocktext"/>
        <w:rPr>
          <w:rFonts w:asciiTheme="minorHAnsi" w:hAnsiTheme="minorHAnsi" w:cs="Arial"/>
          <w:b/>
          <w:bCs/>
        </w:rPr>
      </w:pPr>
      <w:r>
        <w:rPr>
          <w:rFonts w:asciiTheme="minorHAnsi" w:hAnsiTheme="minorHAnsi" w:cs="Arial"/>
          <w:b/>
          <w:bCs/>
          <w:u w:val="single"/>
        </w:rPr>
        <w:t xml:space="preserve">Juni </w:t>
      </w:r>
      <w:r w:rsidRPr="003954FE">
        <w:rPr>
          <w:rFonts w:asciiTheme="minorHAnsi" w:hAnsiTheme="minorHAnsi" w:cs="Arial"/>
          <w:b/>
          <w:bCs/>
          <w:u w:val="single"/>
        </w:rPr>
        <w:t xml:space="preserve">2016   </w:t>
      </w:r>
      <w:r w:rsidRPr="003954FE">
        <w:rPr>
          <w:rFonts w:asciiTheme="minorHAnsi" w:hAnsiTheme="minorHAnsi" w:cs="Arial"/>
          <w:b/>
          <w:bCs/>
        </w:rPr>
        <w:t xml:space="preserve">  </w:t>
      </w:r>
    </w:p>
    <w:p w:rsidR="00616170" w:rsidRPr="003954FE" w:rsidRDefault="00616170" w:rsidP="001621BF">
      <w:pPr>
        <w:pStyle w:val="Blocktext"/>
        <w:rPr>
          <w:rFonts w:asciiTheme="minorHAnsi" w:hAnsiTheme="minorHAnsi" w:cs="Arial"/>
          <w:sz w:val="22"/>
        </w:rPr>
      </w:pPr>
    </w:p>
    <w:p w:rsidR="00616170" w:rsidRDefault="000D0E20" w:rsidP="00616170">
      <w:pPr>
        <w:pStyle w:val="Blocktext"/>
        <w:rPr>
          <w:rFonts w:asciiTheme="minorHAnsi" w:hAnsiTheme="minorHAnsi" w:cs="Arial"/>
          <w:sz w:val="22"/>
        </w:rPr>
      </w:pPr>
      <w:proofErr w:type="gramStart"/>
      <w:r>
        <w:rPr>
          <w:rFonts w:asciiTheme="minorHAnsi" w:hAnsiTheme="minorHAnsi" w:cs="Arial"/>
          <w:sz w:val="22"/>
        </w:rPr>
        <w:t>g</w:t>
      </w:r>
      <w:r w:rsidR="00616170" w:rsidRPr="003954FE">
        <w:rPr>
          <w:rFonts w:asciiTheme="minorHAnsi" w:hAnsiTheme="minorHAnsi" w:cs="Arial"/>
          <w:sz w:val="22"/>
        </w:rPr>
        <w:t>eplant</w:t>
      </w:r>
      <w:proofErr w:type="gramEnd"/>
      <w:r w:rsidR="00616170" w:rsidRPr="003954FE">
        <w:rPr>
          <w:rFonts w:asciiTheme="minorHAnsi" w:hAnsiTheme="minorHAnsi" w:cs="Arial"/>
          <w:sz w:val="22"/>
        </w:rPr>
        <w:t>:</w:t>
      </w:r>
      <w:r w:rsidR="00616170" w:rsidRPr="003954FE">
        <w:rPr>
          <w:rFonts w:asciiTheme="minorHAnsi" w:hAnsiTheme="minorHAnsi" w:cs="Arial"/>
          <w:sz w:val="22"/>
        </w:rPr>
        <w:t xml:space="preserve"> </w:t>
      </w:r>
      <w:r w:rsidR="00616170" w:rsidRPr="003954FE">
        <w:rPr>
          <w:rFonts w:asciiTheme="minorHAnsi" w:hAnsiTheme="minorHAnsi" w:cs="Arial"/>
          <w:sz w:val="22"/>
        </w:rPr>
        <w:t xml:space="preserve">Pädagogischer </w:t>
      </w:r>
      <w:r w:rsidR="00616170" w:rsidRPr="003954FE">
        <w:rPr>
          <w:rFonts w:asciiTheme="minorHAnsi" w:hAnsiTheme="minorHAnsi" w:cs="Arial"/>
          <w:sz w:val="22"/>
        </w:rPr>
        <w:t>Elternabend für alle Klassen</w:t>
      </w:r>
      <w:r w:rsidR="00616170" w:rsidRPr="003954FE">
        <w:rPr>
          <w:rFonts w:asciiTheme="minorHAnsi" w:hAnsiTheme="minorHAnsi" w:cs="Arial"/>
          <w:sz w:val="22"/>
        </w:rPr>
        <w:t xml:space="preserve"> zum Thema: Sicherer Umgang mit Medien, Internet, Smartphone und </w:t>
      </w:r>
      <w:proofErr w:type="spellStart"/>
      <w:r w:rsidR="00616170" w:rsidRPr="003954FE">
        <w:rPr>
          <w:rFonts w:asciiTheme="minorHAnsi" w:hAnsiTheme="minorHAnsi" w:cs="Arial"/>
          <w:sz w:val="22"/>
        </w:rPr>
        <w:t>co</w:t>
      </w:r>
      <w:proofErr w:type="spellEnd"/>
    </w:p>
    <w:p w:rsidR="000D0E20" w:rsidRDefault="000D0E20" w:rsidP="00616170">
      <w:pPr>
        <w:pStyle w:val="Blocktext"/>
        <w:rPr>
          <w:rFonts w:asciiTheme="minorHAnsi" w:hAnsiTheme="minorHAnsi" w:cs="Arial"/>
          <w:sz w:val="22"/>
        </w:rPr>
      </w:pPr>
    </w:p>
    <w:p w:rsidR="000D0E20" w:rsidRPr="003954FE" w:rsidRDefault="000D0E20" w:rsidP="00616170">
      <w:pPr>
        <w:pStyle w:val="Blocktext"/>
        <w:rPr>
          <w:rFonts w:asciiTheme="minorHAnsi" w:hAnsiTheme="minorHAnsi" w:cs="Arial"/>
          <w:sz w:val="22"/>
        </w:rPr>
      </w:pPr>
      <w:proofErr w:type="gramStart"/>
      <w:r>
        <w:rPr>
          <w:rFonts w:asciiTheme="minorHAnsi" w:hAnsiTheme="minorHAnsi" w:cs="Arial"/>
          <w:sz w:val="22"/>
        </w:rPr>
        <w:t>geplant</w:t>
      </w:r>
      <w:proofErr w:type="gramEnd"/>
      <w:r>
        <w:rPr>
          <w:rFonts w:asciiTheme="minorHAnsi" w:hAnsiTheme="minorHAnsi" w:cs="Arial"/>
          <w:sz w:val="22"/>
        </w:rPr>
        <w:t>: Schulkonferenz</w:t>
      </w:r>
    </w:p>
    <w:p w:rsidR="00616170" w:rsidRPr="003954FE" w:rsidRDefault="00616170" w:rsidP="001621BF">
      <w:pPr>
        <w:pStyle w:val="Blocktext"/>
        <w:rPr>
          <w:rFonts w:asciiTheme="minorHAnsi" w:hAnsiTheme="minorHAnsi" w:cs="Arial"/>
          <w:sz w:val="22"/>
        </w:rPr>
      </w:pPr>
    </w:p>
    <w:p w:rsidR="001621BF" w:rsidRPr="003954FE" w:rsidRDefault="001621BF" w:rsidP="001621BF">
      <w:pPr>
        <w:pStyle w:val="Blocktext"/>
        <w:rPr>
          <w:rFonts w:asciiTheme="minorHAnsi" w:hAnsiTheme="minorHAnsi" w:cs="Arial"/>
          <w:b/>
          <w:bCs/>
          <w:u w:val="single"/>
        </w:rPr>
      </w:pPr>
    </w:p>
    <w:p w:rsidR="001621BF" w:rsidRPr="003954FE" w:rsidRDefault="001621BF" w:rsidP="001621BF">
      <w:pPr>
        <w:pStyle w:val="Blocktext"/>
        <w:rPr>
          <w:rFonts w:asciiTheme="minorHAnsi" w:hAnsiTheme="minorHAnsi" w:cs="Arial"/>
          <w:sz w:val="20"/>
        </w:rPr>
      </w:pPr>
      <w:r w:rsidRPr="003954FE">
        <w:rPr>
          <w:rFonts w:asciiTheme="minorHAnsi" w:hAnsiTheme="minorHAnsi" w:cs="Arial"/>
          <w:b/>
          <w:bCs/>
          <w:u w:val="single"/>
        </w:rPr>
        <w:t>Juli 201</w:t>
      </w:r>
      <w:r w:rsidR="00616170" w:rsidRPr="003954FE">
        <w:rPr>
          <w:rFonts w:asciiTheme="minorHAnsi" w:hAnsiTheme="minorHAnsi" w:cs="Arial"/>
          <w:b/>
          <w:bCs/>
          <w:u w:val="single"/>
        </w:rPr>
        <w:t>6</w:t>
      </w:r>
    </w:p>
    <w:p w:rsidR="001621BF" w:rsidRPr="003954FE" w:rsidRDefault="001621BF" w:rsidP="001621BF">
      <w:pPr>
        <w:pStyle w:val="Blocktext"/>
        <w:rPr>
          <w:rFonts w:asciiTheme="minorHAnsi" w:hAnsiTheme="minorHAnsi" w:cs="Arial"/>
          <w:sz w:val="22"/>
        </w:rPr>
      </w:pPr>
      <w:r w:rsidRPr="003954FE">
        <w:rPr>
          <w:rFonts w:asciiTheme="minorHAnsi" w:hAnsiTheme="minorHAnsi" w:cs="Arial"/>
          <w:sz w:val="22"/>
          <w:u w:val="single"/>
        </w:rPr>
        <w:t xml:space="preserve">Do </w:t>
      </w:r>
      <w:r w:rsidR="00616170" w:rsidRPr="003954FE">
        <w:rPr>
          <w:rFonts w:asciiTheme="minorHAnsi" w:hAnsiTheme="minorHAnsi" w:cs="Arial"/>
          <w:sz w:val="22"/>
          <w:u w:val="single"/>
        </w:rPr>
        <w:t>14.07. 16</w:t>
      </w:r>
      <w:r w:rsidRPr="003954FE">
        <w:rPr>
          <w:rFonts w:asciiTheme="minorHAnsi" w:hAnsiTheme="minorHAnsi" w:cs="Arial"/>
          <w:sz w:val="22"/>
          <w:u w:val="single"/>
        </w:rPr>
        <w:t>:</w:t>
      </w:r>
      <w:r w:rsidRPr="003954FE">
        <w:rPr>
          <w:rFonts w:asciiTheme="minorHAnsi" w:hAnsiTheme="minorHAnsi" w:cs="Arial"/>
          <w:sz w:val="22"/>
        </w:rPr>
        <w:t xml:space="preserve"> 11.00 Uhr Abschiedsfeier für die 4. Klasse in der Turnhalle,</w:t>
      </w:r>
    </w:p>
    <w:p w:rsidR="001621BF" w:rsidRPr="003954FE" w:rsidRDefault="001621BF" w:rsidP="001621BF">
      <w:pPr>
        <w:pStyle w:val="Blocktext"/>
        <w:rPr>
          <w:rFonts w:asciiTheme="minorHAnsi" w:hAnsiTheme="minorHAnsi" w:cs="Arial"/>
          <w:sz w:val="20"/>
        </w:rPr>
      </w:pPr>
      <w:r w:rsidRPr="003954FE">
        <w:rPr>
          <w:rFonts w:asciiTheme="minorHAnsi" w:hAnsiTheme="minorHAnsi" w:cs="Arial"/>
          <w:sz w:val="20"/>
        </w:rPr>
        <w:t xml:space="preserve">                                 (Unterrichtsende für die Klassen 1 und 3 um 10.45 Uhr</w:t>
      </w:r>
    </w:p>
    <w:p w:rsidR="001621BF" w:rsidRPr="003954FE" w:rsidRDefault="001621BF" w:rsidP="001621BF">
      <w:pPr>
        <w:pStyle w:val="Blocktext"/>
        <w:rPr>
          <w:rFonts w:asciiTheme="minorHAnsi" w:hAnsiTheme="minorHAnsi" w:cs="Arial"/>
          <w:sz w:val="20"/>
        </w:rPr>
      </w:pPr>
      <w:r w:rsidRPr="003954FE">
        <w:rPr>
          <w:rFonts w:asciiTheme="minorHAnsi" w:hAnsiTheme="minorHAnsi" w:cs="Arial"/>
          <w:sz w:val="20"/>
        </w:rPr>
        <w:t xml:space="preserve">                                                                                  für die 2. Klasse nach Mitteilung)</w:t>
      </w:r>
    </w:p>
    <w:p w:rsidR="001621BF" w:rsidRPr="003954FE" w:rsidRDefault="001621BF" w:rsidP="001621BF">
      <w:pPr>
        <w:pStyle w:val="Blocktext"/>
        <w:rPr>
          <w:rFonts w:asciiTheme="minorHAnsi" w:hAnsiTheme="minorHAnsi"/>
          <w:sz w:val="22"/>
        </w:rPr>
      </w:pPr>
    </w:p>
    <w:p w:rsidR="001621BF" w:rsidRPr="003954FE" w:rsidRDefault="00616170" w:rsidP="001621BF">
      <w:pPr>
        <w:pStyle w:val="Blocktext"/>
        <w:rPr>
          <w:rFonts w:asciiTheme="minorHAnsi" w:hAnsiTheme="minorHAnsi" w:cs="Arial"/>
          <w:sz w:val="22"/>
        </w:rPr>
      </w:pPr>
      <w:r w:rsidRPr="003954FE">
        <w:rPr>
          <w:rFonts w:asciiTheme="minorHAnsi" w:hAnsiTheme="minorHAnsi" w:cs="Arial"/>
          <w:sz w:val="22"/>
          <w:u w:val="single"/>
        </w:rPr>
        <w:t>Fr 15.07.16</w:t>
      </w:r>
      <w:r w:rsidR="001621BF" w:rsidRPr="003954FE">
        <w:rPr>
          <w:rFonts w:asciiTheme="minorHAnsi" w:hAnsiTheme="minorHAnsi" w:cs="Arial"/>
          <w:sz w:val="22"/>
        </w:rPr>
        <w:t>: letzter Schultag vor den Sommerferien mit Zeugnisausgabe</w:t>
      </w:r>
    </w:p>
    <w:p w:rsidR="001621BF" w:rsidRPr="003954FE" w:rsidRDefault="001621BF" w:rsidP="001621BF">
      <w:pPr>
        <w:pStyle w:val="Blocktext"/>
        <w:rPr>
          <w:rFonts w:asciiTheme="minorHAnsi" w:hAnsiTheme="minorHAnsi" w:cs="Arial"/>
          <w:sz w:val="22"/>
        </w:rPr>
      </w:pPr>
      <w:r w:rsidRPr="003954FE">
        <w:rPr>
          <w:rFonts w:asciiTheme="minorHAnsi" w:hAnsiTheme="minorHAnsi"/>
          <w:sz w:val="22"/>
        </w:rPr>
        <w:t xml:space="preserve">                                      (</w:t>
      </w:r>
      <w:r w:rsidRPr="003954FE">
        <w:rPr>
          <w:rFonts w:asciiTheme="minorHAnsi" w:hAnsiTheme="minorHAnsi" w:cs="Arial"/>
          <w:sz w:val="22"/>
        </w:rPr>
        <w:t>Unterrichtsende um 10.45 Uhr - Betreuung anschließend)</w:t>
      </w:r>
    </w:p>
    <w:p w:rsidR="001621BF" w:rsidRPr="003954FE" w:rsidRDefault="001621BF" w:rsidP="001621BF">
      <w:pPr>
        <w:pStyle w:val="Blocktext"/>
        <w:rPr>
          <w:rFonts w:asciiTheme="minorHAnsi" w:hAnsiTheme="minorHAnsi"/>
        </w:rPr>
      </w:pPr>
    </w:p>
    <w:p w:rsidR="001621BF" w:rsidRPr="003954FE" w:rsidRDefault="00616170" w:rsidP="001621BF">
      <w:pPr>
        <w:pStyle w:val="Blocktext"/>
        <w:rPr>
          <w:rFonts w:asciiTheme="minorHAnsi" w:hAnsiTheme="minorHAnsi" w:cs="Arial"/>
          <w:b/>
          <w:bCs/>
        </w:rPr>
      </w:pPr>
      <w:r w:rsidRPr="003954FE">
        <w:rPr>
          <w:rFonts w:asciiTheme="minorHAnsi" w:hAnsiTheme="minorHAnsi" w:cs="Arial"/>
          <w:b/>
          <w:bCs/>
          <w:u w:val="single"/>
        </w:rPr>
        <w:t>29</w:t>
      </w:r>
      <w:r w:rsidR="001621BF" w:rsidRPr="003954FE">
        <w:rPr>
          <w:rFonts w:asciiTheme="minorHAnsi" w:hAnsiTheme="minorHAnsi" w:cs="Arial"/>
          <w:b/>
          <w:bCs/>
          <w:u w:val="single"/>
        </w:rPr>
        <w:t xml:space="preserve">. </w:t>
      </w:r>
      <w:r w:rsidRPr="003954FE">
        <w:rPr>
          <w:rFonts w:asciiTheme="minorHAnsi" w:hAnsiTheme="minorHAnsi" w:cs="Arial"/>
          <w:b/>
          <w:bCs/>
          <w:u w:val="single"/>
        </w:rPr>
        <w:t>August 2016</w:t>
      </w:r>
      <w:r w:rsidR="001621BF" w:rsidRPr="003954FE">
        <w:rPr>
          <w:rFonts w:asciiTheme="minorHAnsi" w:hAnsiTheme="minorHAnsi" w:cs="Arial"/>
          <w:b/>
          <w:bCs/>
          <w:u w:val="single"/>
        </w:rPr>
        <w:t>:</w:t>
      </w:r>
      <w:r w:rsidR="001621BF" w:rsidRPr="003954FE">
        <w:rPr>
          <w:rFonts w:asciiTheme="minorHAnsi" w:hAnsiTheme="minorHAnsi" w:cs="Arial"/>
          <w:b/>
          <w:bCs/>
        </w:rPr>
        <w:t xml:space="preserve"> Erster Schultag nach den Sommerferien:</w:t>
      </w:r>
    </w:p>
    <w:p w:rsidR="00243B09" w:rsidRDefault="001621BF" w:rsidP="004335FF">
      <w:pPr>
        <w:pStyle w:val="Blocktext"/>
        <w:rPr>
          <w:rFonts w:asciiTheme="minorHAnsi" w:hAnsiTheme="minorHAnsi" w:cs="Arial"/>
        </w:rPr>
      </w:pPr>
      <w:r w:rsidRPr="003954FE">
        <w:rPr>
          <w:rFonts w:asciiTheme="minorHAnsi" w:hAnsiTheme="minorHAnsi"/>
        </w:rPr>
        <w:t xml:space="preserve">                                </w:t>
      </w:r>
      <w:r w:rsidRPr="003954FE">
        <w:rPr>
          <w:rFonts w:asciiTheme="minorHAnsi" w:hAnsiTheme="minorHAnsi" w:cs="Arial"/>
        </w:rPr>
        <w:t xml:space="preserve">Unterricht von 8.00 Uhr bis 11.30 Uhr </w:t>
      </w:r>
    </w:p>
    <w:p w:rsidR="004A4D10" w:rsidRDefault="004A4D10" w:rsidP="004335FF">
      <w:pPr>
        <w:pStyle w:val="Blocktext"/>
        <w:rPr>
          <w:rFonts w:asciiTheme="minorHAnsi" w:hAnsiTheme="minorHAnsi" w:cs="Arial"/>
        </w:rPr>
      </w:pPr>
    </w:p>
    <w:p w:rsidR="004A4D10" w:rsidRDefault="004A4D10" w:rsidP="004A4D10">
      <w:pPr>
        <w:pStyle w:val="Blocktext"/>
        <w:jc w:val="left"/>
        <w:rPr>
          <w:rFonts w:asciiTheme="minorHAnsi" w:hAnsiTheme="minorHAnsi" w:cs="Arial"/>
          <w:b/>
          <w:sz w:val="40"/>
          <w:szCs w:val="40"/>
        </w:rPr>
      </w:pPr>
      <w:r w:rsidRPr="004A4D10">
        <w:rPr>
          <w:rFonts w:asciiTheme="minorHAnsi" w:hAnsiTheme="minorHAnsi" w:cs="Arial"/>
          <w:sz w:val="28"/>
          <w:szCs w:val="28"/>
        </w:rPr>
        <w:lastRenderedPageBreak/>
        <w:t>Ich bin damit einverstanden, dass in der Schule Fotografien von meinem Kind gemacht werden</w:t>
      </w:r>
      <w:proofErr w:type="gramStart"/>
      <w:r w:rsidRPr="004A4D10">
        <w:rPr>
          <w:rFonts w:asciiTheme="minorHAnsi" w:hAnsiTheme="minorHAnsi" w:cs="Arial"/>
          <w:sz w:val="28"/>
          <w:szCs w:val="28"/>
        </w:rPr>
        <w:t>.</w:t>
      </w:r>
      <w:r>
        <w:rPr>
          <w:rFonts w:asciiTheme="minorHAnsi" w:hAnsiTheme="minorHAnsi" w:cs="Arial"/>
          <w:sz w:val="28"/>
          <w:szCs w:val="28"/>
        </w:rPr>
        <w:t xml:space="preserve">                                                                                        </w:t>
      </w:r>
      <w:proofErr w:type="gramEnd"/>
      <w:r w:rsidRPr="004A4D10">
        <w:rPr>
          <w:rFonts w:asciiTheme="minorHAnsi" w:hAnsiTheme="minorHAnsi" w:cs="Arial"/>
          <w:b/>
          <w:sz w:val="40"/>
          <w:szCs w:val="40"/>
        </w:rPr>
        <w:t>O</w:t>
      </w:r>
    </w:p>
    <w:p w:rsidR="004A4D10" w:rsidRPr="004A4D10" w:rsidRDefault="004A4D10" w:rsidP="004A4D10">
      <w:pPr>
        <w:pStyle w:val="Blocktext"/>
        <w:jc w:val="left"/>
        <w:rPr>
          <w:rFonts w:asciiTheme="minorHAnsi" w:hAnsiTheme="minorHAnsi" w:cs="Arial"/>
          <w:b/>
          <w:sz w:val="40"/>
          <w:szCs w:val="40"/>
        </w:rPr>
      </w:pPr>
    </w:p>
    <w:p w:rsidR="004A4D10" w:rsidRPr="004A4D10" w:rsidRDefault="004A4D10" w:rsidP="004A4D10">
      <w:pPr>
        <w:pStyle w:val="Blocktext"/>
        <w:jc w:val="left"/>
        <w:rPr>
          <w:rFonts w:asciiTheme="minorHAnsi" w:hAnsiTheme="minorHAnsi" w:cs="Arial"/>
          <w:sz w:val="28"/>
          <w:szCs w:val="28"/>
        </w:rPr>
      </w:pPr>
    </w:p>
    <w:p w:rsidR="004A4D10" w:rsidRDefault="004A4D10" w:rsidP="004A4D10">
      <w:pPr>
        <w:pStyle w:val="Blocktext"/>
        <w:jc w:val="left"/>
        <w:rPr>
          <w:rFonts w:asciiTheme="minorHAnsi" w:hAnsiTheme="minorHAnsi" w:cs="Arial"/>
          <w:b/>
          <w:sz w:val="40"/>
          <w:szCs w:val="40"/>
        </w:rPr>
      </w:pPr>
      <w:r w:rsidRPr="004A4D10">
        <w:rPr>
          <w:rFonts w:asciiTheme="minorHAnsi" w:hAnsiTheme="minorHAnsi" w:cs="Arial"/>
          <w:sz w:val="28"/>
          <w:szCs w:val="28"/>
        </w:rPr>
        <w:t xml:space="preserve">Mein </w:t>
      </w:r>
      <w:r w:rsidRPr="004A4D10">
        <w:rPr>
          <w:rFonts w:asciiTheme="minorHAnsi" w:hAnsiTheme="minorHAnsi" w:cs="Arial"/>
          <w:sz w:val="28"/>
          <w:szCs w:val="28"/>
        </w:rPr>
        <w:t xml:space="preserve">Kind </w:t>
      </w:r>
      <w:r w:rsidRPr="004A4D10">
        <w:rPr>
          <w:rFonts w:asciiTheme="minorHAnsi" w:hAnsiTheme="minorHAnsi" w:cs="Arial"/>
          <w:sz w:val="28"/>
          <w:szCs w:val="28"/>
        </w:rPr>
        <w:t xml:space="preserve">darf </w:t>
      </w:r>
      <w:r w:rsidRPr="004A4D10">
        <w:rPr>
          <w:rFonts w:asciiTheme="minorHAnsi" w:hAnsiTheme="minorHAnsi" w:cs="Arial"/>
          <w:sz w:val="28"/>
          <w:szCs w:val="28"/>
        </w:rPr>
        <w:t xml:space="preserve">auch auf Fotos zu sehen sein, die andere Kinder aus </w:t>
      </w:r>
      <w:r>
        <w:rPr>
          <w:rFonts w:asciiTheme="minorHAnsi" w:hAnsiTheme="minorHAnsi" w:cs="Arial"/>
          <w:sz w:val="28"/>
          <w:szCs w:val="28"/>
        </w:rPr>
        <w:t xml:space="preserve">der Gerhart- Hauptmann - </w:t>
      </w:r>
      <w:r w:rsidRPr="004A4D10">
        <w:rPr>
          <w:rFonts w:asciiTheme="minorHAnsi" w:hAnsiTheme="minorHAnsi" w:cs="Arial"/>
          <w:sz w:val="28"/>
          <w:szCs w:val="28"/>
        </w:rPr>
        <w:t>Schule erhalten</w:t>
      </w:r>
      <w:proofErr w:type="gramStart"/>
      <w:r w:rsidRPr="004A4D10">
        <w:rPr>
          <w:rFonts w:asciiTheme="minorHAnsi" w:hAnsiTheme="minorHAnsi" w:cs="Arial"/>
          <w:sz w:val="28"/>
          <w:szCs w:val="28"/>
        </w:rPr>
        <w:t>.</w:t>
      </w:r>
      <w:r>
        <w:rPr>
          <w:rFonts w:asciiTheme="minorHAnsi" w:hAnsiTheme="minorHAnsi" w:cs="Arial"/>
          <w:sz w:val="28"/>
          <w:szCs w:val="28"/>
        </w:rPr>
        <w:t xml:space="preserve">                                                         </w:t>
      </w:r>
      <w:proofErr w:type="gramEnd"/>
      <w:r w:rsidRPr="004A4D10">
        <w:rPr>
          <w:rFonts w:asciiTheme="minorHAnsi" w:hAnsiTheme="minorHAnsi" w:cs="Arial"/>
          <w:b/>
          <w:sz w:val="40"/>
          <w:szCs w:val="40"/>
        </w:rPr>
        <w:t>O</w:t>
      </w:r>
    </w:p>
    <w:p w:rsidR="004A4D10" w:rsidRDefault="004A4D10" w:rsidP="004A4D10">
      <w:pPr>
        <w:pStyle w:val="Blocktext"/>
        <w:jc w:val="left"/>
        <w:rPr>
          <w:rFonts w:asciiTheme="minorHAnsi" w:hAnsiTheme="minorHAnsi" w:cs="Arial"/>
          <w:b/>
          <w:sz w:val="40"/>
          <w:szCs w:val="40"/>
        </w:rPr>
      </w:pPr>
    </w:p>
    <w:p w:rsidR="004A4D10" w:rsidRDefault="004A4D10" w:rsidP="004A4D10">
      <w:pPr>
        <w:pStyle w:val="Blocktext"/>
        <w:ind w:left="0"/>
        <w:jc w:val="left"/>
        <w:rPr>
          <w:rFonts w:asciiTheme="minorHAnsi" w:hAnsiTheme="minorHAnsi" w:cs="Arial"/>
        </w:rPr>
      </w:pPr>
      <w:r>
        <w:rPr>
          <w:rFonts w:asciiTheme="minorHAnsi" w:hAnsiTheme="minorHAnsi" w:cs="Arial"/>
        </w:rPr>
        <w:t xml:space="preserve">____________                          </w:t>
      </w:r>
      <w:r w:rsidRPr="004A4D10">
        <w:rPr>
          <w:rFonts w:asciiTheme="minorHAnsi" w:hAnsiTheme="minorHAnsi" w:cs="Arial"/>
        </w:rPr>
        <w:t>__________________</w:t>
      </w:r>
      <w:r>
        <w:rPr>
          <w:rFonts w:asciiTheme="minorHAnsi" w:hAnsiTheme="minorHAnsi" w:cs="Arial"/>
        </w:rPr>
        <w:t>_______________________</w:t>
      </w:r>
      <w:r w:rsidRPr="004A4D10">
        <w:rPr>
          <w:rFonts w:asciiTheme="minorHAnsi" w:hAnsiTheme="minorHAnsi" w:cs="Arial"/>
        </w:rPr>
        <w:t xml:space="preserve">    </w:t>
      </w:r>
    </w:p>
    <w:p w:rsidR="004A4D10" w:rsidRDefault="004A4D10" w:rsidP="004A4D10">
      <w:pPr>
        <w:pStyle w:val="Blocktext"/>
        <w:ind w:left="0"/>
        <w:jc w:val="left"/>
        <w:rPr>
          <w:rFonts w:asciiTheme="minorHAnsi" w:hAnsiTheme="minorHAnsi" w:cs="Arial"/>
        </w:rPr>
      </w:pPr>
    </w:p>
    <w:p w:rsidR="004A4D10" w:rsidRDefault="004A4D10" w:rsidP="004A4D10">
      <w:pPr>
        <w:pStyle w:val="Blocktext"/>
        <w:ind w:left="0"/>
        <w:jc w:val="left"/>
        <w:rPr>
          <w:rFonts w:asciiTheme="minorHAnsi" w:hAnsiTheme="minorHAnsi" w:cs="Arial"/>
        </w:rPr>
      </w:pPr>
      <w:r>
        <w:rPr>
          <w:rFonts w:asciiTheme="minorHAnsi" w:hAnsiTheme="minorHAnsi" w:cs="Arial"/>
        </w:rPr>
        <w:t xml:space="preserve">Datum                           </w:t>
      </w:r>
      <w:r>
        <w:rPr>
          <w:rFonts w:asciiTheme="minorHAnsi" w:hAnsiTheme="minorHAnsi" w:cs="Arial"/>
        </w:rPr>
        <w:t xml:space="preserve">                             </w:t>
      </w:r>
      <w:r w:rsidRPr="004A4D10">
        <w:rPr>
          <w:rFonts w:asciiTheme="minorHAnsi" w:hAnsiTheme="minorHAnsi" w:cs="Arial"/>
        </w:rPr>
        <w:t>Name des Kindes</w:t>
      </w:r>
      <w:r>
        <w:rPr>
          <w:rFonts w:asciiTheme="minorHAnsi" w:hAnsiTheme="minorHAnsi" w:cs="Arial"/>
        </w:rPr>
        <w:t xml:space="preserve">         </w:t>
      </w:r>
    </w:p>
    <w:p w:rsidR="004A4D10" w:rsidRDefault="004A4D10" w:rsidP="004A4D10">
      <w:pPr>
        <w:pStyle w:val="Blocktext"/>
        <w:ind w:left="0"/>
        <w:jc w:val="left"/>
        <w:rPr>
          <w:rFonts w:asciiTheme="minorHAnsi" w:hAnsiTheme="minorHAnsi" w:cs="Arial"/>
        </w:rPr>
      </w:pPr>
    </w:p>
    <w:p w:rsidR="004A4D10" w:rsidRPr="004A4D10" w:rsidRDefault="004A4D10" w:rsidP="004A4D10">
      <w:pPr>
        <w:pStyle w:val="Blocktext"/>
        <w:ind w:left="0"/>
        <w:jc w:val="left"/>
        <w:rPr>
          <w:rFonts w:asciiTheme="minorHAnsi" w:hAnsiTheme="minorHAnsi" w:cs="Arial"/>
        </w:rPr>
      </w:pPr>
      <w:r w:rsidRPr="004A4D10">
        <w:rPr>
          <w:rFonts w:asciiTheme="minorHAnsi" w:hAnsiTheme="minorHAnsi" w:cs="Arial"/>
        </w:rPr>
        <w:t xml:space="preserve"> </w:t>
      </w:r>
      <w:r>
        <w:rPr>
          <w:rFonts w:asciiTheme="minorHAnsi" w:hAnsiTheme="minorHAnsi" w:cs="Arial"/>
        </w:rPr>
        <w:t>_________________________________________</w:t>
      </w:r>
    </w:p>
    <w:p w:rsidR="004A4D10" w:rsidRPr="004A4D10" w:rsidRDefault="004A4D10" w:rsidP="004A4D10">
      <w:pPr>
        <w:pStyle w:val="Blocktext"/>
        <w:jc w:val="left"/>
        <w:rPr>
          <w:rFonts w:asciiTheme="minorHAnsi" w:hAnsiTheme="minorHAnsi" w:cs="Arial"/>
        </w:rPr>
      </w:pPr>
      <w:r w:rsidRPr="004A4D10">
        <w:rPr>
          <w:rFonts w:asciiTheme="minorHAnsi" w:hAnsiTheme="minorHAnsi" w:cs="Arial"/>
        </w:rPr>
        <w:t>Unterschrift</w:t>
      </w:r>
      <w:r>
        <w:rPr>
          <w:rFonts w:asciiTheme="minorHAnsi" w:hAnsiTheme="minorHAnsi" w:cs="Arial"/>
        </w:rPr>
        <w:t>/en</w:t>
      </w:r>
      <w:r w:rsidRPr="004A4D10">
        <w:rPr>
          <w:rFonts w:asciiTheme="minorHAnsi" w:hAnsiTheme="minorHAnsi" w:cs="Arial"/>
        </w:rPr>
        <w:t xml:space="preserve"> </w:t>
      </w:r>
      <w:r>
        <w:rPr>
          <w:rFonts w:asciiTheme="minorHAnsi" w:hAnsiTheme="minorHAnsi" w:cs="Arial"/>
        </w:rPr>
        <w:t xml:space="preserve">d. Erziehungsberechtigten </w:t>
      </w:r>
    </w:p>
    <w:p w:rsidR="004A4D10" w:rsidRDefault="004A4D10" w:rsidP="004A4D10">
      <w:pPr>
        <w:pStyle w:val="Blocktext"/>
        <w:jc w:val="left"/>
        <w:rPr>
          <w:rFonts w:asciiTheme="minorHAnsi" w:hAnsiTheme="minorHAnsi" w:cs="Arial"/>
          <w:sz w:val="28"/>
          <w:szCs w:val="28"/>
        </w:rPr>
      </w:pPr>
      <w:r>
        <w:rPr>
          <w:rFonts w:asciiTheme="minorHAnsi" w:hAnsiTheme="minorHAnsi" w:cs="Arial"/>
          <w:sz w:val="28"/>
          <w:szCs w:val="28"/>
        </w:rPr>
        <w:t xml:space="preserve">                                                                                                                           </w:t>
      </w:r>
      <w:r w:rsidRPr="004A4D10">
        <w:rPr>
          <w:rFonts w:asciiTheme="minorHAnsi" w:hAnsiTheme="minorHAnsi" w:cs="Arial"/>
          <w:sz w:val="28"/>
          <w:szCs w:val="28"/>
        </w:rPr>
        <w:br/>
      </w:r>
    </w:p>
    <w:p w:rsidR="004A4D10" w:rsidRDefault="004A4D10" w:rsidP="004A4D10">
      <w:pPr>
        <w:pStyle w:val="Blocktext"/>
        <w:jc w:val="left"/>
        <w:rPr>
          <w:rFonts w:asciiTheme="minorHAnsi" w:hAnsiTheme="minorHAnsi" w:cs="Arial"/>
          <w:sz w:val="28"/>
          <w:szCs w:val="28"/>
        </w:rPr>
      </w:pPr>
    </w:p>
    <w:p w:rsidR="004A4D10" w:rsidRDefault="004A4D10" w:rsidP="004A4D10">
      <w:pPr>
        <w:pStyle w:val="Blocktext"/>
        <w:jc w:val="left"/>
        <w:rPr>
          <w:rFonts w:asciiTheme="minorHAnsi" w:hAnsiTheme="minorHAnsi" w:cs="Arial"/>
          <w:sz w:val="28"/>
          <w:szCs w:val="28"/>
        </w:rPr>
      </w:pPr>
    </w:p>
    <w:p w:rsidR="004A4D10" w:rsidRDefault="004A4D10" w:rsidP="004A4D10">
      <w:pPr>
        <w:pStyle w:val="Blocktext"/>
        <w:jc w:val="left"/>
        <w:rPr>
          <w:rFonts w:asciiTheme="minorHAnsi" w:hAnsiTheme="minorHAnsi" w:cs="Arial"/>
          <w:sz w:val="28"/>
          <w:szCs w:val="28"/>
        </w:rPr>
      </w:pPr>
    </w:p>
    <w:p w:rsidR="004A4D10" w:rsidRPr="004A4D10" w:rsidRDefault="004A4D10" w:rsidP="004A4D10">
      <w:pPr>
        <w:pStyle w:val="Blocktext"/>
        <w:jc w:val="left"/>
        <w:rPr>
          <w:rFonts w:asciiTheme="minorHAnsi" w:hAnsiTheme="minorHAnsi" w:cs="Arial"/>
          <w:sz w:val="28"/>
          <w:szCs w:val="28"/>
        </w:rPr>
      </w:pPr>
    </w:p>
    <w:p w:rsidR="004A4D10" w:rsidRDefault="004A4D10" w:rsidP="004A4D10">
      <w:pPr>
        <w:pStyle w:val="Blocktext"/>
        <w:jc w:val="left"/>
        <w:rPr>
          <w:rFonts w:asciiTheme="minorHAnsi" w:hAnsiTheme="minorHAnsi" w:cs="Arial"/>
          <w:b/>
          <w:sz w:val="40"/>
          <w:szCs w:val="40"/>
        </w:rPr>
      </w:pPr>
      <w:r w:rsidRPr="004A4D10">
        <w:rPr>
          <w:rFonts w:asciiTheme="minorHAnsi" w:hAnsiTheme="minorHAnsi" w:cs="Arial"/>
          <w:sz w:val="28"/>
          <w:szCs w:val="28"/>
        </w:rPr>
        <w:t>Ich bin damit einverstanden, dass in der Schule Fotografien von meinem Kind gemacht werden</w:t>
      </w:r>
      <w:proofErr w:type="gramStart"/>
      <w:r w:rsidRPr="004A4D10">
        <w:rPr>
          <w:rFonts w:asciiTheme="minorHAnsi" w:hAnsiTheme="minorHAnsi" w:cs="Arial"/>
          <w:sz w:val="28"/>
          <w:szCs w:val="28"/>
        </w:rPr>
        <w:t>.</w:t>
      </w:r>
      <w:r>
        <w:rPr>
          <w:rFonts w:asciiTheme="minorHAnsi" w:hAnsiTheme="minorHAnsi" w:cs="Arial"/>
          <w:sz w:val="28"/>
          <w:szCs w:val="28"/>
        </w:rPr>
        <w:t xml:space="preserve">                                                                                        </w:t>
      </w:r>
      <w:proofErr w:type="gramEnd"/>
      <w:r w:rsidRPr="004A4D10">
        <w:rPr>
          <w:rFonts w:asciiTheme="minorHAnsi" w:hAnsiTheme="minorHAnsi" w:cs="Arial"/>
          <w:b/>
          <w:sz w:val="40"/>
          <w:szCs w:val="40"/>
        </w:rPr>
        <w:t>O</w:t>
      </w:r>
    </w:p>
    <w:p w:rsidR="004A4D10" w:rsidRPr="004A4D10" w:rsidRDefault="004A4D10" w:rsidP="004A4D10">
      <w:pPr>
        <w:pStyle w:val="Blocktext"/>
        <w:jc w:val="left"/>
        <w:rPr>
          <w:rFonts w:asciiTheme="minorHAnsi" w:hAnsiTheme="minorHAnsi" w:cs="Arial"/>
          <w:b/>
          <w:sz w:val="40"/>
          <w:szCs w:val="40"/>
        </w:rPr>
      </w:pPr>
    </w:p>
    <w:p w:rsidR="004A4D10" w:rsidRPr="004A4D10" w:rsidRDefault="004A4D10" w:rsidP="004A4D10">
      <w:pPr>
        <w:pStyle w:val="Blocktext"/>
        <w:jc w:val="left"/>
        <w:rPr>
          <w:rFonts w:asciiTheme="minorHAnsi" w:hAnsiTheme="minorHAnsi" w:cs="Arial"/>
          <w:sz w:val="28"/>
          <w:szCs w:val="28"/>
        </w:rPr>
      </w:pPr>
    </w:p>
    <w:p w:rsidR="004A4D10" w:rsidRDefault="004A4D10" w:rsidP="004A4D10">
      <w:pPr>
        <w:pStyle w:val="Blocktext"/>
        <w:jc w:val="left"/>
        <w:rPr>
          <w:rFonts w:asciiTheme="minorHAnsi" w:hAnsiTheme="minorHAnsi" w:cs="Arial"/>
          <w:b/>
          <w:sz w:val="40"/>
          <w:szCs w:val="40"/>
        </w:rPr>
      </w:pPr>
      <w:r w:rsidRPr="004A4D10">
        <w:rPr>
          <w:rFonts w:asciiTheme="minorHAnsi" w:hAnsiTheme="minorHAnsi" w:cs="Arial"/>
          <w:sz w:val="28"/>
          <w:szCs w:val="28"/>
        </w:rPr>
        <w:t xml:space="preserve">Mein Kind darf auch auf Fotos zu sehen sein, die andere Kinder aus </w:t>
      </w:r>
      <w:r>
        <w:rPr>
          <w:rFonts w:asciiTheme="minorHAnsi" w:hAnsiTheme="minorHAnsi" w:cs="Arial"/>
          <w:sz w:val="28"/>
          <w:szCs w:val="28"/>
        </w:rPr>
        <w:t xml:space="preserve">der Gerhart- Hauptmann - </w:t>
      </w:r>
      <w:r w:rsidRPr="004A4D10">
        <w:rPr>
          <w:rFonts w:asciiTheme="minorHAnsi" w:hAnsiTheme="minorHAnsi" w:cs="Arial"/>
          <w:sz w:val="28"/>
          <w:szCs w:val="28"/>
        </w:rPr>
        <w:t>Schule erhalten</w:t>
      </w:r>
      <w:proofErr w:type="gramStart"/>
      <w:r w:rsidRPr="004A4D10">
        <w:rPr>
          <w:rFonts w:asciiTheme="minorHAnsi" w:hAnsiTheme="minorHAnsi" w:cs="Arial"/>
          <w:sz w:val="28"/>
          <w:szCs w:val="28"/>
        </w:rPr>
        <w:t>.</w:t>
      </w:r>
      <w:r>
        <w:rPr>
          <w:rFonts w:asciiTheme="minorHAnsi" w:hAnsiTheme="minorHAnsi" w:cs="Arial"/>
          <w:sz w:val="28"/>
          <w:szCs w:val="28"/>
        </w:rPr>
        <w:t xml:space="preserve">                                                         </w:t>
      </w:r>
      <w:proofErr w:type="gramEnd"/>
      <w:r w:rsidRPr="004A4D10">
        <w:rPr>
          <w:rFonts w:asciiTheme="minorHAnsi" w:hAnsiTheme="minorHAnsi" w:cs="Arial"/>
          <w:b/>
          <w:sz w:val="40"/>
          <w:szCs w:val="40"/>
        </w:rPr>
        <w:t>O</w:t>
      </w:r>
    </w:p>
    <w:p w:rsidR="004A4D10" w:rsidRDefault="004A4D10" w:rsidP="004A4D10">
      <w:pPr>
        <w:pStyle w:val="Blocktext"/>
        <w:jc w:val="left"/>
        <w:rPr>
          <w:rFonts w:asciiTheme="minorHAnsi" w:hAnsiTheme="minorHAnsi" w:cs="Arial"/>
          <w:b/>
          <w:sz w:val="40"/>
          <w:szCs w:val="40"/>
        </w:rPr>
      </w:pPr>
    </w:p>
    <w:p w:rsidR="004A4D10" w:rsidRDefault="004A4D10" w:rsidP="004A4D10">
      <w:pPr>
        <w:pStyle w:val="Blocktext"/>
        <w:ind w:left="0"/>
        <w:jc w:val="left"/>
        <w:rPr>
          <w:rFonts w:asciiTheme="minorHAnsi" w:hAnsiTheme="minorHAnsi" w:cs="Arial"/>
        </w:rPr>
      </w:pPr>
      <w:r>
        <w:rPr>
          <w:rFonts w:asciiTheme="minorHAnsi" w:hAnsiTheme="minorHAnsi" w:cs="Arial"/>
        </w:rPr>
        <w:t xml:space="preserve">____________                          </w:t>
      </w:r>
      <w:r w:rsidRPr="004A4D10">
        <w:rPr>
          <w:rFonts w:asciiTheme="minorHAnsi" w:hAnsiTheme="minorHAnsi" w:cs="Arial"/>
        </w:rPr>
        <w:t>__________________</w:t>
      </w:r>
      <w:r>
        <w:rPr>
          <w:rFonts w:asciiTheme="minorHAnsi" w:hAnsiTheme="minorHAnsi" w:cs="Arial"/>
        </w:rPr>
        <w:t>_______________________</w:t>
      </w:r>
      <w:r w:rsidRPr="004A4D10">
        <w:rPr>
          <w:rFonts w:asciiTheme="minorHAnsi" w:hAnsiTheme="minorHAnsi" w:cs="Arial"/>
        </w:rPr>
        <w:t xml:space="preserve">    </w:t>
      </w:r>
    </w:p>
    <w:p w:rsidR="004A4D10" w:rsidRDefault="004A4D10" w:rsidP="004A4D10">
      <w:pPr>
        <w:pStyle w:val="Blocktext"/>
        <w:ind w:left="0"/>
        <w:jc w:val="left"/>
        <w:rPr>
          <w:rFonts w:asciiTheme="minorHAnsi" w:hAnsiTheme="minorHAnsi" w:cs="Arial"/>
        </w:rPr>
      </w:pPr>
    </w:p>
    <w:p w:rsidR="004A4D10" w:rsidRDefault="004A4D10" w:rsidP="004A4D10">
      <w:pPr>
        <w:pStyle w:val="Blocktext"/>
        <w:ind w:left="0"/>
        <w:jc w:val="left"/>
        <w:rPr>
          <w:rFonts w:asciiTheme="minorHAnsi" w:hAnsiTheme="minorHAnsi" w:cs="Arial"/>
        </w:rPr>
      </w:pPr>
      <w:r>
        <w:rPr>
          <w:rFonts w:asciiTheme="minorHAnsi" w:hAnsiTheme="minorHAnsi" w:cs="Arial"/>
        </w:rPr>
        <w:t xml:space="preserve">Datum                                                        </w:t>
      </w:r>
      <w:r w:rsidRPr="004A4D10">
        <w:rPr>
          <w:rFonts w:asciiTheme="minorHAnsi" w:hAnsiTheme="minorHAnsi" w:cs="Arial"/>
        </w:rPr>
        <w:t>Name des Kindes</w:t>
      </w:r>
      <w:r>
        <w:rPr>
          <w:rFonts w:asciiTheme="minorHAnsi" w:hAnsiTheme="minorHAnsi" w:cs="Arial"/>
        </w:rPr>
        <w:t xml:space="preserve">         </w:t>
      </w:r>
    </w:p>
    <w:p w:rsidR="004A4D10" w:rsidRDefault="004A4D10" w:rsidP="004A4D10">
      <w:pPr>
        <w:pStyle w:val="Blocktext"/>
        <w:ind w:left="0"/>
        <w:jc w:val="left"/>
        <w:rPr>
          <w:rFonts w:asciiTheme="minorHAnsi" w:hAnsiTheme="minorHAnsi" w:cs="Arial"/>
        </w:rPr>
      </w:pPr>
    </w:p>
    <w:p w:rsidR="004A4D10" w:rsidRPr="004A4D10" w:rsidRDefault="004A4D10" w:rsidP="004A4D10">
      <w:pPr>
        <w:pStyle w:val="Blocktext"/>
        <w:ind w:left="0"/>
        <w:jc w:val="left"/>
        <w:rPr>
          <w:rFonts w:asciiTheme="minorHAnsi" w:hAnsiTheme="minorHAnsi" w:cs="Arial"/>
        </w:rPr>
      </w:pPr>
      <w:r w:rsidRPr="004A4D10">
        <w:rPr>
          <w:rFonts w:asciiTheme="minorHAnsi" w:hAnsiTheme="minorHAnsi" w:cs="Arial"/>
        </w:rPr>
        <w:t xml:space="preserve"> </w:t>
      </w:r>
      <w:r>
        <w:rPr>
          <w:rFonts w:asciiTheme="minorHAnsi" w:hAnsiTheme="minorHAnsi" w:cs="Arial"/>
        </w:rPr>
        <w:t>_________________________________________</w:t>
      </w:r>
    </w:p>
    <w:p w:rsidR="004A4D10" w:rsidRPr="004A4D10" w:rsidRDefault="004A4D10" w:rsidP="004A4D10">
      <w:pPr>
        <w:pStyle w:val="Blocktext"/>
        <w:jc w:val="left"/>
        <w:rPr>
          <w:rFonts w:asciiTheme="minorHAnsi" w:hAnsiTheme="minorHAnsi" w:cs="Arial"/>
        </w:rPr>
      </w:pPr>
      <w:r w:rsidRPr="004A4D10">
        <w:rPr>
          <w:rFonts w:asciiTheme="minorHAnsi" w:hAnsiTheme="minorHAnsi" w:cs="Arial"/>
        </w:rPr>
        <w:t>Unterschrift</w:t>
      </w:r>
      <w:r>
        <w:rPr>
          <w:rFonts w:asciiTheme="minorHAnsi" w:hAnsiTheme="minorHAnsi" w:cs="Arial"/>
        </w:rPr>
        <w:t>/en</w:t>
      </w:r>
      <w:r w:rsidRPr="004A4D10">
        <w:rPr>
          <w:rFonts w:asciiTheme="minorHAnsi" w:hAnsiTheme="minorHAnsi" w:cs="Arial"/>
        </w:rPr>
        <w:t xml:space="preserve"> </w:t>
      </w:r>
      <w:r>
        <w:rPr>
          <w:rFonts w:asciiTheme="minorHAnsi" w:hAnsiTheme="minorHAnsi" w:cs="Arial"/>
        </w:rPr>
        <w:t xml:space="preserve">d. Erziehungsberechtigten </w:t>
      </w:r>
    </w:p>
    <w:p w:rsidR="004A4D10" w:rsidRPr="004A4D10" w:rsidRDefault="004A4D10" w:rsidP="004A4D10">
      <w:pPr>
        <w:pStyle w:val="Blocktext"/>
        <w:jc w:val="left"/>
        <w:rPr>
          <w:rFonts w:asciiTheme="minorHAnsi" w:hAnsiTheme="minorHAnsi" w:cs="Arial"/>
          <w:sz w:val="28"/>
          <w:szCs w:val="28"/>
        </w:rPr>
      </w:pPr>
      <w:r>
        <w:rPr>
          <w:rFonts w:asciiTheme="minorHAnsi" w:hAnsiTheme="minorHAnsi" w:cs="Arial"/>
          <w:sz w:val="28"/>
          <w:szCs w:val="28"/>
        </w:rPr>
        <w:t xml:space="preserve">                                                                                                                           </w:t>
      </w:r>
      <w:r w:rsidRPr="004A4D10">
        <w:rPr>
          <w:rFonts w:asciiTheme="minorHAnsi" w:hAnsiTheme="minorHAnsi" w:cs="Arial"/>
          <w:sz w:val="28"/>
          <w:szCs w:val="28"/>
        </w:rPr>
        <w:br/>
      </w:r>
    </w:p>
    <w:p w:rsidR="004A4D10" w:rsidRPr="004A4D10" w:rsidRDefault="004A4D10" w:rsidP="004A4D10">
      <w:pPr>
        <w:pStyle w:val="Blocktext"/>
        <w:jc w:val="left"/>
        <w:rPr>
          <w:rFonts w:asciiTheme="minorHAnsi" w:hAnsiTheme="minorHAnsi"/>
          <w:sz w:val="28"/>
          <w:szCs w:val="28"/>
        </w:rPr>
      </w:pPr>
    </w:p>
    <w:sectPr w:rsidR="004A4D10" w:rsidRPr="004A4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BF"/>
    <w:rsid w:val="000D0E20"/>
    <w:rsid w:val="001621BF"/>
    <w:rsid w:val="00243B09"/>
    <w:rsid w:val="003954FE"/>
    <w:rsid w:val="004335FF"/>
    <w:rsid w:val="004A4D10"/>
    <w:rsid w:val="005F586D"/>
    <w:rsid w:val="00616170"/>
    <w:rsid w:val="00861673"/>
    <w:rsid w:val="0087086F"/>
    <w:rsid w:val="008F0CEA"/>
    <w:rsid w:val="009C32D5"/>
    <w:rsid w:val="00A22BDF"/>
    <w:rsid w:val="00A87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FF9D9-0A03-4550-B91E-5C043A9A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1B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621BF"/>
    <w:pPr>
      <w:keepNext/>
      <w:jc w:val="right"/>
      <w:outlineLvl w:val="0"/>
    </w:pPr>
    <w:rPr>
      <w:rFonts w:ascii="Comic Sans MS" w:hAnsi="Comic Sans MS" w:cs="Arial"/>
      <w:i/>
      <w:iCs/>
      <w:sz w:val="22"/>
    </w:rPr>
  </w:style>
  <w:style w:type="paragraph" w:styleId="berschrift2">
    <w:name w:val="heading 2"/>
    <w:basedOn w:val="Standard"/>
    <w:next w:val="Standard"/>
    <w:link w:val="berschrift2Zchn"/>
    <w:qFormat/>
    <w:rsid w:val="001621BF"/>
    <w:pPr>
      <w:keepNext/>
      <w:jc w:val="both"/>
      <w:outlineLvl w:val="1"/>
    </w:pPr>
    <w:rPr>
      <w:rFonts w:ascii="Comic Sans MS" w:hAnsi="Comic Sans M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21BF"/>
    <w:rPr>
      <w:rFonts w:ascii="Comic Sans MS" w:eastAsia="Times New Roman" w:hAnsi="Comic Sans MS" w:cs="Arial"/>
      <w:i/>
      <w:iCs/>
      <w:szCs w:val="24"/>
      <w:lang w:eastAsia="de-DE"/>
    </w:rPr>
  </w:style>
  <w:style w:type="character" w:customStyle="1" w:styleId="berschrift2Zchn">
    <w:name w:val="Überschrift 2 Zchn"/>
    <w:basedOn w:val="Absatz-Standardschriftart"/>
    <w:link w:val="berschrift2"/>
    <w:rsid w:val="001621BF"/>
    <w:rPr>
      <w:rFonts w:ascii="Comic Sans MS" w:eastAsia="Times New Roman" w:hAnsi="Comic Sans MS" w:cs="Arial"/>
      <w:b/>
      <w:bCs/>
      <w:sz w:val="24"/>
      <w:szCs w:val="24"/>
      <w:lang w:eastAsia="de-DE"/>
    </w:rPr>
  </w:style>
  <w:style w:type="paragraph" w:styleId="Blocktext">
    <w:name w:val="Block Text"/>
    <w:basedOn w:val="Standard"/>
    <w:rsid w:val="001621BF"/>
    <w:pPr>
      <w:tabs>
        <w:tab w:val="left" w:pos="-720"/>
      </w:tabs>
      <w:ind w:left="113" w:right="874"/>
      <w:jc w:val="both"/>
    </w:pPr>
    <w:rPr>
      <w:rFonts w:ascii="Comic Sans MS" w:hAnsi="Comic Sans MS"/>
      <w:spacing w:val="-3"/>
    </w:rPr>
  </w:style>
  <w:style w:type="paragraph" w:styleId="Sprechblasentext">
    <w:name w:val="Balloon Text"/>
    <w:basedOn w:val="Standard"/>
    <w:link w:val="SprechblasentextZchn"/>
    <w:uiPriority w:val="99"/>
    <w:semiHidden/>
    <w:unhideWhenUsed/>
    <w:rsid w:val="004335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F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Medienzentrum Marburg</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Medienzentrum Marburg</dc:creator>
  <cp:keywords/>
  <dc:description/>
  <cp:lastModifiedBy>Medienzentrum Marburg</cp:lastModifiedBy>
  <cp:revision>3</cp:revision>
  <cp:lastPrinted>2016-01-21T13:42:00Z</cp:lastPrinted>
  <dcterms:created xsi:type="dcterms:W3CDTF">2016-01-21T09:59:00Z</dcterms:created>
  <dcterms:modified xsi:type="dcterms:W3CDTF">2016-01-21T13:42:00Z</dcterms:modified>
</cp:coreProperties>
</file>